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2537" w:rsidRPr="00002537" w:rsidRDefault="009D750A" w:rsidP="00002537">
      <w:pPr>
        <w:pStyle w:val="KeinLeerraum"/>
        <w:jc w:val="right"/>
        <w:rPr>
          <w:sz w:val="20"/>
          <w:szCs w:val="20"/>
          <w:lang w:eastAsia="en-US"/>
        </w:rPr>
      </w:pPr>
      <w:r w:rsidRPr="00002537">
        <w:rPr>
          <w:sz w:val="20"/>
          <w:szCs w:val="20"/>
          <w:lang w:eastAsia="en-US"/>
        </w:rPr>
        <w:t xml:space="preserve"> </w:t>
      </w:r>
      <w:r>
        <w:rPr>
          <w:sz w:val="20"/>
          <w:szCs w:val="20"/>
          <w:lang w:eastAsia="en-US"/>
        </w:rPr>
        <w:t>[</w:t>
      </w:r>
      <w:proofErr w:type="spellStart"/>
      <w:r>
        <w:rPr>
          <w:sz w:val="20"/>
          <w:szCs w:val="20"/>
          <w:lang w:eastAsia="en-US"/>
        </w:rPr>
        <w:t>Vor</w:t>
      </w:r>
      <w:proofErr w:type="spellEnd"/>
      <w:r>
        <w:rPr>
          <w:sz w:val="20"/>
          <w:szCs w:val="20"/>
          <w:lang w:eastAsia="en-US"/>
        </w:rPr>
        <w:t xml:space="preserve">- &amp; </w:t>
      </w:r>
      <w:proofErr w:type="spellStart"/>
      <w:r>
        <w:rPr>
          <w:sz w:val="20"/>
          <w:szCs w:val="20"/>
          <w:lang w:eastAsia="en-US"/>
        </w:rPr>
        <w:t>Nachname</w:t>
      </w:r>
      <w:proofErr w:type="spellEnd"/>
      <w:r w:rsidR="00002537" w:rsidRPr="00002537">
        <w:rPr>
          <w:sz w:val="20"/>
          <w:szCs w:val="20"/>
          <w:lang w:eastAsia="en-US"/>
        </w:rPr>
        <w:t>]</w:t>
      </w:r>
    </w:p>
    <w:p w:rsidR="00002537" w:rsidRPr="00002537" w:rsidRDefault="009D750A" w:rsidP="00002537">
      <w:pPr>
        <w:pStyle w:val="KeinLeerraum"/>
        <w:jc w:val="right"/>
        <w:rPr>
          <w:sz w:val="20"/>
          <w:szCs w:val="20"/>
          <w:lang w:eastAsia="en-US"/>
        </w:rPr>
      </w:pPr>
      <w:r>
        <w:rPr>
          <w:sz w:val="20"/>
          <w:szCs w:val="20"/>
          <w:lang w:eastAsia="en-US"/>
        </w:rPr>
        <w:t>[</w:t>
      </w:r>
      <w:proofErr w:type="spellStart"/>
      <w:r>
        <w:rPr>
          <w:sz w:val="20"/>
          <w:szCs w:val="20"/>
          <w:lang w:eastAsia="en-US"/>
        </w:rPr>
        <w:t>Straße</w:t>
      </w:r>
      <w:proofErr w:type="spellEnd"/>
      <w:r w:rsidR="00002537" w:rsidRPr="00002537">
        <w:rPr>
          <w:sz w:val="20"/>
          <w:szCs w:val="20"/>
          <w:lang w:eastAsia="en-US"/>
        </w:rPr>
        <w:t>]</w:t>
      </w:r>
    </w:p>
    <w:p w:rsidR="00002537" w:rsidRPr="00002537" w:rsidRDefault="00002537" w:rsidP="00002537">
      <w:pPr>
        <w:pStyle w:val="KeinLeerraum"/>
        <w:jc w:val="right"/>
        <w:rPr>
          <w:sz w:val="20"/>
          <w:szCs w:val="20"/>
          <w:lang w:eastAsia="en-US"/>
        </w:rPr>
      </w:pPr>
      <w:r w:rsidRPr="00002537">
        <w:rPr>
          <w:sz w:val="20"/>
          <w:szCs w:val="20"/>
          <w:lang w:eastAsia="en-US"/>
        </w:rPr>
        <w:t>[</w:t>
      </w:r>
      <w:proofErr w:type="spellStart"/>
      <w:r w:rsidR="009D750A">
        <w:rPr>
          <w:sz w:val="20"/>
          <w:szCs w:val="20"/>
          <w:lang w:eastAsia="en-US"/>
        </w:rPr>
        <w:t>Postleitzahl</w:t>
      </w:r>
      <w:proofErr w:type="spellEnd"/>
      <w:r w:rsidR="009D750A">
        <w:rPr>
          <w:sz w:val="20"/>
          <w:szCs w:val="20"/>
          <w:lang w:eastAsia="en-US"/>
        </w:rPr>
        <w:t xml:space="preserve"> &amp; </w:t>
      </w:r>
      <w:proofErr w:type="spellStart"/>
      <w:r w:rsidR="009D750A">
        <w:rPr>
          <w:sz w:val="20"/>
          <w:szCs w:val="20"/>
          <w:lang w:eastAsia="en-US"/>
        </w:rPr>
        <w:t>Stadt</w:t>
      </w:r>
      <w:proofErr w:type="spellEnd"/>
      <w:r w:rsidRPr="00002537">
        <w:rPr>
          <w:sz w:val="20"/>
          <w:szCs w:val="20"/>
          <w:lang w:eastAsia="en-US"/>
        </w:rPr>
        <w:t>]</w:t>
      </w:r>
    </w:p>
    <w:p w:rsidR="00002537" w:rsidRPr="00002537" w:rsidRDefault="009D750A" w:rsidP="00002537">
      <w:pPr>
        <w:pStyle w:val="KeinLeerraum"/>
        <w:jc w:val="right"/>
        <w:rPr>
          <w:sz w:val="20"/>
          <w:szCs w:val="20"/>
          <w:lang w:eastAsia="en-US"/>
        </w:rPr>
      </w:pPr>
      <w:r>
        <w:rPr>
          <w:sz w:val="20"/>
          <w:szCs w:val="20"/>
          <w:lang w:eastAsia="en-US"/>
        </w:rPr>
        <w:t>[Land</w:t>
      </w:r>
      <w:r w:rsidR="00002537" w:rsidRPr="00002537">
        <w:rPr>
          <w:sz w:val="20"/>
          <w:szCs w:val="20"/>
          <w:lang w:eastAsia="en-US"/>
        </w:rPr>
        <w:t>]</w:t>
      </w:r>
    </w:p>
    <w:p w:rsidR="00002537" w:rsidRPr="00002537" w:rsidRDefault="00002537" w:rsidP="00002537">
      <w:pPr>
        <w:pStyle w:val="KeinLeerraum"/>
        <w:jc w:val="right"/>
        <w:rPr>
          <w:sz w:val="20"/>
          <w:szCs w:val="20"/>
          <w:lang w:eastAsia="en-US"/>
        </w:rPr>
      </w:pPr>
    </w:p>
    <w:p w:rsidR="00002537" w:rsidRPr="00002537" w:rsidRDefault="00002537" w:rsidP="00002537">
      <w:pPr>
        <w:pStyle w:val="KeinLeerraum"/>
        <w:jc w:val="right"/>
        <w:rPr>
          <w:sz w:val="20"/>
          <w:szCs w:val="20"/>
          <w:lang w:eastAsia="en-US"/>
        </w:rPr>
      </w:pPr>
      <w:r w:rsidRPr="00002537">
        <w:rPr>
          <w:sz w:val="20"/>
          <w:szCs w:val="20"/>
          <w:lang w:eastAsia="en-US"/>
        </w:rPr>
        <w:t>[D</w:t>
      </w:r>
      <w:r w:rsidR="009D750A">
        <w:rPr>
          <w:sz w:val="20"/>
          <w:szCs w:val="20"/>
          <w:lang w:eastAsia="en-US"/>
        </w:rPr>
        <w:t>atum</w:t>
      </w:r>
      <w:r w:rsidRPr="00002537">
        <w:rPr>
          <w:sz w:val="20"/>
          <w:szCs w:val="20"/>
          <w:lang w:eastAsia="en-US"/>
        </w:rPr>
        <w:t>]</w:t>
      </w:r>
    </w:p>
    <w:p w:rsidR="00002537" w:rsidRDefault="00002537" w:rsidP="00002537">
      <w:pPr>
        <w:pStyle w:val="KeinLeerraum"/>
        <w:jc w:val="right"/>
        <w:rPr>
          <w:lang w:eastAsia="en-US"/>
        </w:rPr>
      </w:pPr>
    </w:p>
    <w:p w:rsidR="009D750A" w:rsidRDefault="009D750A" w:rsidP="00002537">
      <w:pPr>
        <w:pStyle w:val="KeinLeerraum"/>
        <w:jc w:val="right"/>
        <w:rPr>
          <w:lang w:eastAsia="en-US"/>
        </w:rPr>
      </w:pPr>
    </w:p>
    <w:p w:rsidR="00002537" w:rsidRPr="00002537" w:rsidRDefault="00002537" w:rsidP="00002537">
      <w:pPr>
        <w:pStyle w:val="KeinLeerraum"/>
        <w:rPr>
          <w:sz w:val="20"/>
          <w:szCs w:val="20"/>
          <w:lang w:eastAsia="en-US"/>
        </w:rPr>
      </w:pPr>
      <w:r w:rsidRPr="00002537">
        <w:rPr>
          <w:sz w:val="20"/>
          <w:szCs w:val="20"/>
          <w:lang w:eastAsia="en-US"/>
        </w:rPr>
        <w:t>His Excellency</w:t>
      </w:r>
    </w:p>
    <w:p w:rsidR="00002537" w:rsidRPr="00002537" w:rsidRDefault="00002537" w:rsidP="00002537">
      <w:pPr>
        <w:pStyle w:val="KeinLeerraum"/>
        <w:rPr>
          <w:sz w:val="20"/>
          <w:szCs w:val="20"/>
          <w:lang w:eastAsia="en-US"/>
        </w:rPr>
      </w:pPr>
      <w:r w:rsidRPr="00002537">
        <w:rPr>
          <w:sz w:val="20"/>
          <w:szCs w:val="20"/>
          <w:lang w:eastAsia="en-US"/>
        </w:rPr>
        <w:t xml:space="preserve">President </w:t>
      </w:r>
      <w:proofErr w:type="spellStart"/>
      <w:r w:rsidRPr="00002537">
        <w:rPr>
          <w:sz w:val="20"/>
          <w:szCs w:val="20"/>
          <w:lang w:eastAsia="en-US"/>
        </w:rPr>
        <w:t>Muhammadu</w:t>
      </w:r>
      <w:proofErr w:type="spellEnd"/>
      <w:r w:rsidRPr="00002537">
        <w:rPr>
          <w:sz w:val="20"/>
          <w:szCs w:val="20"/>
          <w:lang w:eastAsia="en-US"/>
        </w:rPr>
        <w:t xml:space="preserve"> </w:t>
      </w:r>
      <w:proofErr w:type="spellStart"/>
      <w:r w:rsidRPr="00002537">
        <w:rPr>
          <w:sz w:val="20"/>
          <w:szCs w:val="20"/>
          <w:lang w:eastAsia="en-US"/>
        </w:rPr>
        <w:t>Buhari</w:t>
      </w:r>
      <w:proofErr w:type="spellEnd"/>
    </w:p>
    <w:p w:rsidR="00002537" w:rsidRPr="00002537" w:rsidRDefault="00002537" w:rsidP="00002537">
      <w:pPr>
        <w:pStyle w:val="KeinLeerraum"/>
        <w:rPr>
          <w:sz w:val="20"/>
          <w:szCs w:val="20"/>
          <w:lang w:eastAsia="en-US"/>
        </w:rPr>
      </w:pPr>
      <w:r w:rsidRPr="00002537">
        <w:rPr>
          <w:sz w:val="20"/>
          <w:szCs w:val="20"/>
          <w:lang w:eastAsia="en-US"/>
        </w:rPr>
        <w:t>President of Nigeria</w:t>
      </w:r>
    </w:p>
    <w:p w:rsidR="00002537" w:rsidRPr="00002537" w:rsidRDefault="00002537" w:rsidP="00002537">
      <w:pPr>
        <w:pStyle w:val="KeinLeerraum"/>
        <w:rPr>
          <w:sz w:val="20"/>
          <w:szCs w:val="20"/>
          <w:lang w:eastAsia="en-US"/>
        </w:rPr>
      </w:pPr>
      <w:proofErr w:type="spellStart"/>
      <w:r w:rsidRPr="00002537">
        <w:rPr>
          <w:sz w:val="20"/>
          <w:szCs w:val="20"/>
          <w:lang w:eastAsia="en-US"/>
        </w:rPr>
        <w:t>Aso</w:t>
      </w:r>
      <w:proofErr w:type="spellEnd"/>
      <w:r w:rsidRPr="00002537">
        <w:rPr>
          <w:sz w:val="20"/>
          <w:szCs w:val="20"/>
          <w:lang w:eastAsia="en-US"/>
        </w:rPr>
        <w:t xml:space="preserve"> Rock Presidential Villa</w:t>
      </w:r>
    </w:p>
    <w:p w:rsidR="00002537" w:rsidRPr="00002537" w:rsidRDefault="00002537" w:rsidP="00002537">
      <w:pPr>
        <w:pStyle w:val="KeinLeerraum"/>
        <w:numPr>
          <w:ilvl w:val="0"/>
          <w:numId w:val="1"/>
        </w:numPr>
        <w:rPr>
          <w:sz w:val="20"/>
          <w:szCs w:val="20"/>
          <w:lang w:eastAsia="en-US"/>
        </w:rPr>
      </w:pPr>
      <w:r w:rsidRPr="00002537">
        <w:rPr>
          <w:sz w:val="20"/>
          <w:szCs w:val="20"/>
          <w:lang w:eastAsia="en-US"/>
        </w:rPr>
        <w:t>Three Arms Zone</w:t>
      </w:r>
    </w:p>
    <w:p w:rsidR="00002537" w:rsidRPr="00002537" w:rsidRDefault="00002537" w:rsidP="00002537">
      <w:pPr>
        <w:pStyle w:val="KeinLeerraum"/>
        <w:rPr>
          <w:sz w:val="20"/>
          <w:szCs w:val="20"/>
          <w:lang w:val="es-ES" w:eastAsia="en-US"/>
        </w:rPr>
      </w:pPr>
      <w:r w:rsidRPr="00002537">
        <w:rPr>
          <w:sz w:val="20"/>
          <w:szCs w:val="20"/>
          <w:lang w:val="es-ES" w:eastAsia="en-US"/>
        </w:rPr>
        <w:t>Federal Capital Territory</w:t>
      </w:r>
    </w:p>
    <w:p w:rsidR="00002537" w:rsidRPr="00002537" w:rsidRDefault="00002537" w:rsidP="00002537">
      <w:pPr>
        <w:pStyle w:val="KeinLeerraum"/>
        <w:rPr>
          <w:sz w:val="20"/>
          <w:szCs w:val="20"/>
          <w:lang w:val="es-ES" w:eastAsia="en-US"/>
        </w:rPr>
      </w:pPr>
      <w:r w:rsidRPr="00002537">
        <w:rPr>
          <w:sz w:val="20"/>
          <w:szCs w:val="20"/>
          <w:lang w:val="es-ES" w:eastAsia="en-US"/>
        </w:rPr>
        <w:t>Abuja</w:t>
      </w:r>
    </w:p>
    <w:p w:rsidR="00002537" w:rsidRPr="009D750A" w:rsidRDefault="00002537" w:rsidP="00002537">
      <w:pPr>
        <w:pStyle w:val="KeinLeerraum"/>
        <w:rPr>
          <w:caps/>
          <w:sz w:val="20"/>
          <w:szCs w:val="20"/>
          <w:lang w:val="es-ES" w:eastAsia="en-US"/>
        </w:rPr>
      </w:pPr>
      <w:r w:rsidRPr="009D750A">
        <w:rPr>
          <w:caps/>
          <w:sz w:val="20"/>
          <w:szCs w:val="20"/>
          <w:lang w:val="es-ES" w:eastAsia="en-US"/>
        </w:rPr>
        <w:t>Nigeria</w:t>
      </w:r>
    </w:p>
    <w:p w:rsidR="00002537" w:rsidRDefault="00002537" w:rsidP="00002537">
      <w:pPr>
        <w:pStyle w:val="KeinLeerraum"/>
        <w:rPr>
          <w:sz w:val="20"/>
          <w:szCs w:val="20"/>
          <w:lang w:val="es-ES" w:eastAsia="en-US"/>
        </w:rPr>
      </w:pPr>
    </w:p>
    <w:p w:rsidR="009D750A" w:rsidRDefault="009D750A" w:rsidP="00002537">
      <w:pPr>
        <w:pStyle w:val="KeinLeerraum"/>
        <w:rPr>
          <w:sz w:val="20"/>
          <w:szCs w:val="20"/>
          <w:lang w:val="es-ES" w:eastAsia="en-US"/>
        </w:rPr>
      </w:pPr>
    </w:p>
    <w:p w:rsidR="009D750A" w:rsidRDefault="009D750A" w:rsidP="00002537">
      <w:pPr>
        <w:pStyle w:val="KeinLeerraum"/>
        <w:rPr>
          <w:sz w:val="20"/>
          <w:szCs w:val="20"/>
          <w:lang w:val="es-ES" w:eastAsia="en-US"/>
        </w:rPr>
      </w:pPr>
    </w:p>
    <w:p w:rsidR="009D750A" w:rsidRDefault="009D750A" w:rsidP="00002537">
      <w:pPr>
        <w:pStyle w:val="KeinLeerraum"/>
        <w:rPr>
          <w:sz w:val="20"/>
          <w:szCs w:val="20"/>
          <w:lang w:val="es-ES" w:eastAsia="en-US"/>
        </w:rPr>
      </w:pPr>
    </w:p>
    <w:p w:rsidR="009D750A" w:rsidRDefault="009D750A" w:rsidP="00002537">
      <w:pPr>
        <w:pStyle w:val="KeinLeerraum"/>
        <w:rPr>
          <w:sz w:val="20"/>
          <w:szCs w:val="20"/>
          <w:lang w:val="es-ES" w:eastAsia="en-US"/>
        </w:rPr>
      </w:pPr>
    </w:p>
    <w:p w:rsidR="009D750A" w:rsidRDefault="009D750A" w:rsidP="00002537">
      <w:pPr>
        <w:pStyle w:val="KeinLeerraum"/>
        <w:rPr>
          <w:sz w:val="20"/>
          <w:szCs w:val="20"/>
          <w:lang w:val="es-ES" w:eastAsia="en-US"/>
        </w:rPr>
      </w:pPr>
    </w:p>
    <w:p w:rsidR="009D750A" w:rsidRDefault="009D750A" w:rsidP="00002537">
      <w:pPr>
        <w:pStyle w:val="KeinLeerraum"/>
        <w:rPr>
          <w:sz w:val="20"/>
          <w:szCs w:val="20"/>
          <w:lang w:val="es-ES" w:eastAsia="en-US"/>
        </w:rPr>
      </w:pPr>
    </w:p>
    <w:p w:rsidR="009D750A" w:rsidRPr="00002537" w:rsidRDefault="009D750A" w:rsidP="009D750A">
      <w:pPr>
        <w:spacing w:after="120" w:line="240" w:lineRule="auto"/>
        <w:jc w:val="center"/>
        <w:rPr>
          <w:rFonts w:eastAsia="MS Mincho"/>
          <w:b/>
          <w:bCs/>
          <w:sz w:val="20"/>
          <w:szCs w:val="20"/>
        </w:rPr>
      </w:pPr>
      <w:r>
        <w:rPr>
          <w:rFonts w:eastAsia="MS Mincho"/>
          <w:b/>
          <w:bCs/>
          <w:sz w:val="20"/>
          <w:szCs w:val="20"/>
        </w:rPr>
        <w:t>IN RESPECT OF</w:t>
      </w:r>
      <w:r w:rsidRPr="00002537">
        <w:rPr>
          <w:rFonts w:eastAsia="MS Mincho"/>
          <w:b/>
          <w:bCs/>
          <w:sz w:val="20"/>
          <w:szCs w:val="20"/>
        </w:rPr>
        <w:t xml:space="preserve"> SULAIMON OLUFEMI</w:t>
      </w:r>
    </w:p>
    <w:p w:rsidR="009D750A" w:rsidRDefault="009D750A" w:rsidP="00002537">
      <w:pPr>
        <w:pStyle w:val="KeinLeerraum"/>
        <w:rPr>
          <w:sz w:val="20"/>
          <w:szCs w:val="20"/>
          <w:lang w:val="es-ES" w:eastAsia="en-US"/>
        </w:rPr>
      </w:pPr>
    </w:p>
    <w:p w:rsidR="009D750A" w:rsidRDefault="009D750A" w:rsidP="00002537">
      <w:pPr>
        <w:pStyle w:val="KeinLeerraum"/>
        <w:rPr>
          <w:sz w:val="20"/>
          <w:szCs w:val="20"/>
          <w:lang w:val="es-ES" w:eastAsia="en-US"/>
        </w:rPr>
      </w:pPr>
    </w:p>
    <w:p w:rsidR="009D750A" w:rsidRDefault="009D750A" w:rsidP="00002537">
      <w:pPr>
        <w:pStyle w:val="KeinLeerraum"/>
        <w:rPr>
          <w:sz w:val="20"/>
          <w:szCs w:val="20"/>
          <w:lang w:val="es-ES" w:eastAsia="en-US"/>
        </w:rPr>
      </w:pPr>
    </w:p>
    <w:p w:rsidR="00002537" w:rsidRDefault="00002537" w:rsidP="009D750A">
      <w:pPr>
        <w:spacing w:after="200" w:line="280" w:lineRule="exact"/>
        <w:rPr>
          <w:rFonts w:eastAsia="MS Mincho"/>
          <w:sz w:val="20"/>
          <w:szCs w:val="20"/>
        </w:rPr>
      </w:pPr>
      <w:proofErr w:type="gramStart"/>
      <w:r>
        <w:rPr>
          <w:rFonts w:eastAsia="MS Mincho"/>
          <w:sz w:val="20"/>
          <w:szCs w:val="20"/>
        </w:rPr>
        <w:t>Your</w:t>
      </w:r>
      <w:proofErr w:type="gramEnd"/>
      <w:r>
        <w:rPr>
          <w:rFonts w:eastAsia="MS Mincho"/>
          <w:sz w:val="20"/>
          <w:szCs w:val="20"/>
        </w:rPr>
        <w:t xml:space="preserve"> Excellency,</w:t>
      </w:r>
    </w:p>
    <w:p w:rsidR="00002537" w:rsidRPr="00002537" w:rsidRDefault="00002537" w:rsidP="009D750A">
      <w:pPr>
        <w:spacing w:after="200" w:line="280" w:lineRule="exact"/>
        <w:rPr>
          <w:rFonts w:eastAsia="MS Mincho"/>
          <w:sz w:val="20"/>
          <w:szCs w:val="20"/>
        </w:rPr>
      </w:pPr>
      <w:r>
        <w:rPr>
          <w:rFonts w:eastAsia="MS Mincho"/>
          <w:sz w:val="20"/>
          <w:szCs w:val="20"/>
        </w:rPr>
        <w:t xml:space="preserve">I write to you </w:t>
      </w:r>
      <w:r w:rsidR="005732F0">
        <w:rPr>
          <w:rFonts w:eastAsia="MS Mincho"/>
          <w:sz w:val="20"/>
          <w:szCs w:val="20"/>
        </w:rPr>
        <w:t>in respect of</w:t>
      </w:r>
      <w:r>
        <w:rPr>
          <w:rFonts w:eastAsia="MS Mincho"/>
          <w:sz w:val="20"/>
          <w:szCs w:val="20"/>
        </w:rPr>
        <w:t xml:space="preserve"> </w:t>
      </w:r>
      <w:proofErr w:type="spellStart"/>
      <w:r>
        <w:rPr>
          <w:rFonts w:eastAsia="MS Mincho"/>
          <w:sz w:val="20"/>
          <w:szCs w:val="20"/>
        </w:rPr>
        <w:t>Sulaimon</w:t>
      </w:r>
      <w:proofErr w:type="spellEnd"/>
      <w:r>
        <w:rPr>
          <w:rFonts w:eastAsia="MS Mincho"/>
          <w:sz w:val="20"/>
          <w:szCs w:val="20"/>
        </w:rPr>
        <w:t xml:space="preserve"> </w:t>
      </w:r>
      <w:proofErr w:type="spellStart"/>
      <w:r>
        <w:rPr>
          <w:rFonts w:eastAsia="MS Mincho"/>
          <w:sz w:val="20"/>
          <w:szCs w:val="20"/>
        </w:rPr>
        <w:t>Olufemi</w:t>
      </w:r>
      <w:proofErr w:type="spellEnd"/>
      <w:r>
        <w:rPr>
          <w:rFonts w:eastAsia="MS Mincho"/>
          <w:sz w:val="20"/>
          <w:szCs w:val="20"/>
        </w:rPr>
        <w:t>,</w:t>
      </w:r>
      <w:r w:rsidRPr="00002537">
        <w:rPr>
          <w:rFonts w:eastAsia="MS Mincho"/>
          <w:sz w:val="20"/>
          <w:szCs w:val="20"/>
        </w:rPr>
        <w:t xml:space="preserve"> a Nigerian national,</w:t>
      </w:r>
      <w:r>
        <w:rPr>
          <w:rFonts w:eastAsia="MS Mincho"/>
          <w:sz w:val="20"/>
          <w:szCs w:val="20"/>
        </w:rPr>
        <w:t xml:space="preserve"> who </w:t>
      </w:r>
      <w:r w:rsidRPr="00002537">
        <w:rPr>
          <w:rFonts w:eastAsia="MS Mincho"/>
          <w:sz w:val="20"/>
          <w:szCs w:val="20"/>
        </w:rPr>
        <w:t>has been languishing in prison in Saudi Arabia since 2002.</w:t>
      </w:r>
      <w:r>
        <w:rPr>
          <w:rFonts w:eastAsia="MS Mincho"/>
          <w:sz w:val="20"/>
          <w:szCs w:val="20"/>
        </w:rPr>
        <w:t xml:space="preserve"> After</w:t>
      </w:r>
      <w:r w:rsidRPr="00002537">
        <w:rPr>
          <w:rFonts w:eastAsia="MS Mincho"/>
          <w:sz w:val="20"/>
          <w:szCs w:val="20"/>
        </w:rPr>
        <w:t xml:space="preserve"> a grossly unfair trial</w:t>
      </w:r>
      <w:r>
        <w:rPr>
          <w:rFonts w:eastAsia="MS Mincho"/>
          <w:sz w:val="20"/>
          <w:szCs w:val="20"/>
        </w:rPr>
        <w:t xml:space="preserve">, </w:t>
      </w:r>
      <w:proofErr w:type="spellStart"/>
      <w:r w:rsidRPr="00002537">
        <w:rPr>
          <w:rFonts w:eastAsia="MS Mincho"/>
          <w:sz w:val="20"/>
          <w:szCs w:val="20"/>
        </w:rPr>
        <w:t>Sulaimon</w:t>
      </w:r>
      <w:proofErr w:type="spellEnd"/>
      <w:r w:rsidRPr="00002537">
        <w:rPr>
          <w:rFonts w:eastAsia="MS Mincho"/>
          <w:sz w:val="20"/>
          <w:szCs w:val="20"/>
        </w:rPr>
        <w:t xml:space="preserve"> </w:t>
      </w:r>
      <w:proofErr w:type="spellStart"/>
      <w:r w:rsidRPr="00002537">
        <w:rPr>
          <w:rFonts w:eastAsia="MS Mincho"/>
          <w:sz w:val="20"/>
          <w:szCs w:val="20"/>
        </w:rPr>
        <w:t>Olufemi</w:t>
      </w:r>
      <w:proofErr w:type="spellEnd"/>
      <w:r w:rsidRPr="00002537">
        <w:rPr>
          <w:rFonts w:eastAsia="MS Mincho"/>
          <w:sz w:val="20"/>
          <w:szCs w:val="20"/>
        </w:rPr>
        <w:t xml:space="preserve"> </w:t>
      </w:r>
      <w:r w:rsidR="00AD75D0">
        <w:rPr>
          <w:rFonts w:eastAsia="MS Mincho"/>
          <w:sz w:val="20"/>
          <w:szCs w:val="20"/>
        </w:rPr>
        <w:t xml:space="preserve">was </w:t>
      </w:r>
      <w:r w:rsidRPr="00002537">
        <w:rPr>
          <w:rFonts w:eastAsia="MS Mincho"/>
          <w:sz w:val="20"/>
          <w:szCs w:val="20"/>
        </w:rPr>
        <w:t>convicted and sentenced to death in May 2005 over the death of a police officer</w:t>
      </w:r>
      <w:r>
        <w:rPr>
          <w:rFonts w:eastAsia="MS Mincho"/>
          <w:sz w:val="20"/>
          <w:szCs w:val="20"/>
        </w:rPr>
        <w:t>.</w:t>
      </w:r>
    </w:p>
    <w:p w:rsidR="00002537" w:rsidRPr="00002537" w:rsidRDefault="00002537" w:rsidP="009D750A">
      <w:pPr>
        <w:spacing w:after="200" w:line="280" w:lineRule="exact"/>
        <w:rPr>
          <w:rFonts w:eastAsia="MS Mincho"/>
          <w:sz w:val="20"/>
          <w:szCs w:val="20"/>
        </w:rPr>
      </w:pPr>
      <w:proofErr w:type="spellStart"/>
      <w:r w:rsidRPr="00002537">
        <w:rPr>
          <w:rFonts w:eastAsia="MS Mincho"/>
          <w:sz w:val="20"/>
          <w:szCs w:val="20"/>
        </w:rPr>
        <w:t>Sulaimon</w:t>
      </w:r>
      <w:proofErr w:type="spellEnd"/>
      <w:r w:rsidRPr="00002537">
        <w:rPr>
          <w:rFonts w:eastAsia="MS Mincho"/>
          <w:sz w:val="20"/>
          <w:szCs w:val="20"/>
        </w:rPr>
        <w:t xml:space="preserve"> </w:t>
      </w:r>
      <w:proofErr w:type="spellStart"/>
      <w:r w:rsidRPr="00002537">
        <w:rPr>
          <w:rFonts w:eastAsia="MS Mincho"/>
          <w:sz w:val="20"/>
          <w:szCs w:val="20"/>
        </w:rPr>
        <w:t>Olufemi</w:t>
      </w:r>
      <w:proofErr w:type="spellEnd"/>
      <w:r w:rsidRPr="00002537">
        <w:rPr>
          <w:rFonts w:eastAsia="MS Mincho"/>
          <w:sz w:val="20"/>
          <w:szCs w:val="20"/>
        </w:rPr>
        <w:t xml:space="preserve"> had travelled to Saudi Arabia in September 2002. On 28 September 2002, some days after he arrived in Saudi Arabia, he followed some Nigerians he was staying with to a car wash in the </w:t>
      </w:r>
      <w:proofErr w:type="spellStart"/>
      <w:r w:rsidRPr="00002537">
        <w:rPr>
          <w:rFonts w:eastAsia="MS Mincho"/>
          <w:sz w:val="20"/>
          <w:szCs w:val="20"/>
        </w:rPr>
        <w:t>Bab</w:t>
      </w:r>
      <w:proofErr w:type="spellEnd"/>
      <w:r w:rsidRPr="00002537">
        <w:rPr>
          <w:rFonts w:eastAsia="MS Mincho"/>
          <w:sz w:val="20"/>
          <w:szCs w:val="20"/>
        </w:rPr>
        <w:t xml:space="preserve"> Sharif area of Jeddah, where many African nationals worked as car cleaners. On the day, a group of local men with guns, among them a police officer, raided the location and a dispute broke out between the local men and the foreign nationals </w:t>
      </w:r>
      <w:proofErr w:type="gramStart"/>
      <w:r w:rsidRPr="00002537">
        <w:rPr>
          <w:rFonts w:eastAsia="MS Mincho"/>
          <w:sz w:val="20"/>
          <w:szCs w:val="20"/>
        </w:rPr>
        <w:t>which</w:t>
      </w:r>
      <w:proofErr w:type="gramEnd"/>
      <w:r w:rsidRPr="00002537">
        <w:rPr>
          <w:rFonts w:eastAsia="MS Mincho"/>
          <w:sz w:val="20"/>
          <w:szCs w:val="20"/>
        </w:rPr>
        <w:t xml:space="preserve"> resulted in the police officer getting injured, he later died. The following day, 29 September 2002, mass arrests were carried out of foreign nationals by the Saudi authorities. </w:t>
      </w:r>
      <w:proofErr w:type="spellStart"/>
      <w:r w:rsidRPr="00002537">
        <w:rPr>
          <w:rFonts w:eastAsia="MS Mincho"/>
          <w:sz w:val="20"/>
          <w:szCs w:val="20"/>
        </w:rPr>
        <w:t>Sulaimon</w:t>
      </w:r>
      <w:proofErr w:type="spellEnd"/>
      <w:r w:rsidRPr="00002537">
        <w:rPr>
          <w:rFonts w:eastAsia="MS Mincho"/>
          <w:sz w:val="20"/>
          <w:szCs w:val="20"/>
        </w:rPr>
        <w:t xml:space="preserve"> </w:t>
      </w:r>
      <w:proofErr w:type="spellStart"/>
      <w:r w:rsidRPr="00002537">
        <w:rPr>
          <w:rFonts w:eastAsia="MS Mincho"/>
          <w:sz w:val="20"/>
          <w:szCs w:val="20"/>
        </w:rPr>
        <w:t>Olufemi</w:t>
      </w:r>
      <w:proofErr w:type="spellEnd"/>
      <w:r w:rsidRPr="00002537">
        <w:rPr>
          <w:rFonts w:eastAsia="MS Mincho"/>
          <w:sz w:val="20"/>
          <w:szCs w:val="20"/>
        </w:rPr>
        <w:t xml:space="preserve"> and 12 Nigerian nationals were among those arrested in their accommodation. Many of the foreign nationals arrested over the incident were put on trial, sentenced to short prison terms and lashes, and then deported. However, </w:t>
      </w:r>
      <w:proofErr w:type="spellStart"/>
      <w:r w:rsidRPr="00002537">
        <w:rPr>
          <w:rFonts w:eastAsia="MS Mincho"/>
          <w:sz w:val="20"/>
          <w:szCs w:val="20"/>
        </w:rPr>
        <w:t>Sulaimon</w:t>
      </w:r>
      <w:proofErr w:type="spellEnd"/>
      <w:r w:rsidRPr="00002537">
        <w:rPr>
          <w:rFonts w:eastAsia="MS Mincho"/>
          <w:sz w:val="20"/>
          <w:szCs w:val="20"/>
        </w:rPr>
        <w:t xml:space="preserve"> </w:t>
      </w:r>
      <w:proofErr w:type="spellStart"/>
      <w:r w:rsidRPr="00002537">
        <w:rPr>
          <w:rFonts w:eastAsia="MS Mincho"/>
          <w:sz w:val="20"/>
          <w:szCs w:val="20"/>
        </w:rPr>
        <w:t>Olufemi</w:t>
      </w:r>
      <w:proofErr w:type="spellEnd"/>
      <w:r w:rsidRPr="00002537">
        <w:rPr>
          <w:rFonts w:eastAsia="MS Mincho"/>
          <w:sz w:val="20"/>
          <w:szCs w:val="20"/>
        </w:rPr>
        <w:t xml:space="preserve"> and the 12 other Nigerian nationals were put on trial together for the incident and the death of the police officer. </w:t>
      </w:r>
      <w:proofErr w:type="spellStart"/>
      <w:r w:rsidRPr="00002537">
        <w:rPr>
          <w:rFonts w:eastAsia="MS Mincho"/>
          <w:sz w:val="20"/>
          <w:szCs w:val="20"/>
        </w:rPr>
        <w:t>Sulaimon</w:t>
      </w:r>
      <w:proofErr w:type="spellEnd"/>
      <w:r w:rsidRPr="00002537">
        <w:rPr>
          <w:rFonts w:eastAsia="MS Mincho"/>
          <w:sz w:val="20"/>
          <w:szCs w:val="20"/>
        </w:rPr>
        <w:t xml:space="preserve"> said he was tortured during interrogation in order to force him to sign statements written in Arabic, a language that he could neither read nor understand. Under duress he was said to have put his fingerprints, which can be taken as a substitute for a signature, to a statement written in Arabic. He later learnt in court that he had “signed” a statement that said that he had hit the police officer over the head with a gun.</w:t>
      </w:r>
    </w:p>
    <w:p w:rsidR="00002537" w:rsidRPr="00002537" w:rsidRDefault="00002537" w:rsidP="009D750A">
      <w:pPr>
        <w:spacing w:after="200" w:line="280" w:lineRule="exact"/>
        <w:rPr>
          <w:rFonts w:eastAsia="MS Mincho"/>
          <w:sz w:val="20"/>
          <w:szCs w:val="20"/>
        </w:rPr>
      </w:pPr>
      <w:r w:rsidRPr="00002537">
        <w:rPr>
          <w:rFonts w:eastAsia="MS Mincho"/>
          <w:sz w:val="20"/>
          <w:szCs w:val="20"/>
        </w:rPr>
        <w:t xml:space="preserve">At his trial, </w:t>
      </w:r>
      <w:proofErr w:type="spellStart"/>
      <w:r w:rsidRPr="00002537">
        <w:rPr>
          <w:rFonts w:eastAsia="MS Mincho"/>
          <w:sz w:val="20"/>
          <w:szCs w:val="20"/>
        </w:rPr>
        <w:t>Sulaimon</w:t>
      </w:r>
      <w:proofErr w:type="spellEnd"/>
      <w:r w:rsidRPr="00002537">
        <w:rPr>
          <w:rFonts w:eastAsia="MS Mincho"/>
          <w:sz w:val="20"/>
          <w:szCs w:val="20"/>
        </w:rPr>
        <w:t xml:space="preserve"> had no legal representation, no consular assistance, no adequate translation facilities and the ‘confession’ in Arabic (a language he does not understand) which had been obtained under torture was used. While </w:t>
      </w:r>
      <w:proofErr w:type="spellStart"/>
      <w:r w:rsidRPr="00002537">
        <w:rPr>
          <w:rFonts w:eastAsia="MS Mincho"/>
          <w:sz w:val="20"/>
          <w:szCs w:val="20"/>
        </w:rPr>
        <w:t>Sul</w:t>
      </w:r>
      <w:r w:rsidR="008863C3">
        <w:rPr>
          <w:rFonts w:eastAsia="MS Mincho"/>
          <w:sz w:val="20"/>
          <w:szCs w:val="20"/>
        </w:rPr>
        <w:t>ai</w:t>
      </w:r>
      <w:r w:rsidRPr="00002537">
        <w:rPr>
          <w:rFonts w:eastAsia="MS Mincho"/>
          <w:sz w:val="20"/>
          <w:szCs w:val="20"/>
        </w:rPr>
        <w:t>mon</w:t>
      </w:r>
      <w:proofErr w:type="spellEnd"/>
      <w:r w:rsidRPr="00002537">
        <w:rPr>
          <w:rFonts w:eastAsia="MS Mincho"/>
          <w:sz w:val="20"/>
          <w:szCs w:val="20"/>
        </w:rPr>
        <w:t xml:space="preserve"> was sentenced to death, other members of the group received 15 years imprisonment with 1,000 lashes. One of the men died in prison while 11 others were released and deported to Nigeria in 2017 after completing their sentences. </w:t>
      </w:r>
      <w:proofErr w:type="spellStart"/>
      <w:r w:rsidRPr="00002537">
        <w:rPr>
          <w:rFonts w:eastAsia="MS Mincho"/>
          <w:sz w:val="20"/>
          <w:szCs w:val="20"/>
        </w:rPr>
        <w:t>Sulaimon</w:t>
      </w:r>
      <w:proofErr w:type="spellEnd"/>
      <w:r w:rsidRPr="00002537">
        <w:rPr>
          <w:rFonts w:eastAsia="MS Mincho"/>
          <w:sz w:val="20"/>
          <w:szCs w:val="20"/>
        </w:rPr>
        <w:t xml:space="preserve"> has always maintained his </w:t>
      </w:r>
      <w:r w:rsidRPr="00002537">
        <w:rPr>
          <w:rFonts w:eastAsia="MS Mincho"/>
          <w:sz w:val="20"/>
          <w:szCs w:val="20"/>
        </w:rPr>
        <w:lastRenderedPageBreak/>
        <w:t>innocence and his co-defendants have stated that he was not involved in the incident that led to the death of the police officer.</w:t>
      </w:r>
    </w:p>
    <w:p w:rsidR="00002537" w:rsidRPr="00002537" w:rsidRDefault="00002537" w:rsidP="009D750A">
      <w:pPr>
        <w:spacing w:after="200" w:line="280" w:lineRule="exact"/>
        <w:rPr>
          <w:rFonts w:eastAsia="MS Mincho"/>
          <w:sz w:val="20"/>
          <w:szCs w:val="20"/>
        </w:rPr>
      </w:pPr>
      <w:r w:rsidRPr="00002537">
        <w:rPr>
          <w:rFonts w:eastAsia="MS Mincho"/>
          <w:sz w:val="20"/>
          <w:szCs w:val="20"/>
        </w:rPr>
        <w:t xml:space="preserve">The Saudi authorities have been detaining </w:t>
      </w:r>
      <w:proofErr w:type="spellStart"/>
      <w:r w:rsidRPr="00002537">
        <w:rPr>
          <w:rFonts w:eastAsia="MS Mincho"/>
          <w:sz w:val="20"/>
          <w:szCs w:val="20"/>
          <w:lang w:val="en-US"/>
        </w:rPr>
        <w:t>Sul</w:t>
      </w:r>
      <w:r w:rsidR="008863C3">
        <w:rPr>
          <w:rFonts w:eastAsia="MS Mincho"/>
          <w:sz w:val="20"/>
          <w:szCs w:val="20"/>
          <w:lang w:val="en-US"/>
        </w:rPr>
        <w:t>ai</w:t>
      </w:r>
      <w:r w:rsidRPr="00002537">
        <w:rPr>
          <w:rFonts w:eastAsia="MS Mincho"/>
          <w:sz w:val="20"/>
          <w:szCs w:val="20"/>
          <w:lang w:val="en-US"/>
        </w:rPr>
        <w:t>mon</w:t>
      </w:r>
      <w:proofErr w:type="spellEnd"/>
      <w:r w:rsidRPr="00002537">
        <w:rPr>
          <w:rFonts w:eastAsia="MS Mincho"/>
          <w:sz w:val="20"/>
          <w:szCs w:val="20"/>
          <w:lang w:val="en-US"/>
        </w:rPr>
        <w:t xml:space="preserve"> in prison, for several years, to allow the youngest child</w:t>
      </w:r>
      <w:r w:rsidRPr="00002537">
        <w:rPr>
          <w:rFonts w:eastAsia="MS Mincho"/>
          <w:sz w:val="20"/>
          <w:szCs w:val="20"/>
        </w:rPr>
        <w:t xml:space="preserve"> </w:t>
      </w:r>
      <w:r w:rsidRPr="00002537">
        <w:rPr>
          <w:rFonts w:eastAsia="MS Mincho"/>
          <w:sz w:val="20"/>
          <w:szCs w:val="20"/>
          <w:lang w:val="en-US"/>
        </w:rPr>
        <w:t xml:space="preserve">of the deceased police officer to reach the age of 18, when the family can accept or reject the payment of </w:t>
      </w:r>
      <w:bookmarkStart w:id="0" w:name="_Hlk115451138"/>
      <w:proofErr w:type="spellStart"/>
      <w:r w:rsidRPr="00002537">
        <w:rPr>
          <w:rFonts w:eastAsia="MS Mincho"/>
          <w:i/>
          <w:sz w:val="20"/>
          <w:szCs w:val="20"/>
          <w:lang w:val="en-US"/>
        </w:rPr>
        <w:t>diya</w:t>
      </w:r>
      <w:proofErr w:type="spellEnd"/>
      <w:r w:rsidRPr="00002537">
        <w:rPr>
          <w:rFonts w:eastAsia="MS Mincho"/>
          <w:sz w:val="20"/>
          <w:szCs w:val="20"/>
          <w:lang w:val="en-US"/>
        </w:rPr>
        <w:t xml:space="preserve"> </w:t>
      </w:r>
      <w:bookmarkEnd w:id="0"/>
      <w:r w:rsidR="00844B3F" w:rsidRPr="00002537">
        <w:rPr>
          <w:rFonts w:eastAsia="MS Mincho"/>
          <w:sz w:val="20"/>
          <w:szCs w:val="20"/>
          <w:lang w:val="en-US"/>
        </w:rPr>
        <w:t>(financial compensation)</w:t>
      </w:r>
      <w:r w:rsidR="00844B3F">
        <w:rPr>
          <w:rFonts w:eastAsia="MS Mincho"/>
          <w:sz w:val="20"/>
          <w:szCs w:val="20"/>
          <w:lang w:val="en-US"/>
        </w:rPr>
        <w:t xml:space="preserve"> </w:t>
      </w:r>
      <w:r w:rsidRPr="00002537">
        <w:rPr>
          <w:rFonts w:eastAsia="MS Mincho"/>
          <w:sz w:val="20"/>
          <w:szCs w:val="20"/>
          <w:lang w:val="en-US"/>
        </w:rPr>
        <w:t xml:space="preserve">in place of the death penalty. </w:t>
      </w:r>
      <w:r w:rsidR="00844B3F">
        <w:rPr>
          <w:rFonts w:eastAsia="MS Mincho"/>
          <w:sz w:val="20"/>
          <w:szCs w:val="20"/>
          <w:lang w:val="en-US"/>
        </w:rPr>
        <w:t>In</w:t>
      </w:r>
      <w:r w:rsidR="00D0462B">
        <w:rPr>
          <w:rFonts w:eastAsia="MS Mincho"/>
          <w:sz w:val="20"/>
          <w:szCs w:val="20"/>
          <w:lang w:val="en-US"/>
        </w:rPr>
        <w:t xml:space="preserve"> </w:t>
      </w:r>
      <w:r w:rsidR="00EA1562">
        <w:rPr>
          <w:rFonts w:eastAsia="MS Mincho"/>
          <w:sz w:val="20"/>
          <w:szCs w:val="20"/>
          <w:lang w:val="en-US"/>
        </w:rPr>
        <w:t>Octo</w:t>
      </w:r>
      <w:r w:rsidR="004009FF">
        <w:rPr>
          <w:rFonts w:eastAsia="MS Mincho"/>
          <w:sz w:val="20"/>
          <w:szCs w:val="20"/>
          <w:lang w:val="en-US"/>
        </w:rPr>
        <w:t>ber</w:t>
      </w:r>
      <w:r w:rsidR="00844B3F">
        <w:rPr>
          <w:rFonts w:eastAsia="MS Mincho"/>
          <w:sz w:val="20"/>
          <w:szCs w:val="20"/>
          <w:lang w:val="en-US"/>
        </w:rPr>
        <w:t xml:space="preserve"> 2021, following the intervention of the Nigerian Embassy in Saudi Arabia, </w:t>
      </w:r>
      <w:r w:rsidRPr="00002537">
        <w:rPr>
          <w:rFonts w:eastAsia="MS Mincho"/>
          <w:sz w:val="20"/>
          <w:szCs w:val="20"/>
        </w:rPr>
        <w:t>the family</w:t>
      </w:r>
      <w:r w:rsidR="009F52F9">
        <w:rPr>
          <w:rFonts w:eastAsia="MS Mincho"/>
          <w:sz w:val="20"/>
          <w:szCs w:val="20"/>
        </w:rPr>
        <w:t xml:space="preserve"> of the deceased police officer</w:t>
      </w:r>
      <w:r w:rsidRPr="00002537">
        <w:rPr>
          <w:rFonts w:eastAsia="MS Mincho"/>
          <w:sz w:val="20"/>
          <w:szCs w:val="20"/>
        </w:rPr>
        <w:t xml:space="preserve"> </w:t>
      </w:r>
      <w:r w:rsidR="00844B3F">
        <w:rPr>
          <w:rFonts w:eastAsia="MS Mincho"/>
          <w:sz w:val="20"/>
          <w:szCs w:val="20"/>
        </w:rPr>
        <w:t xml:space="preserve">requested from </w:t>
      </w:r>
      <w:proofErr w:type="spellStart"/>
      <w:r w:rsidR="00844B3F">
        <w:rPr>
          <w:rFonts w:eastAsia="MS Mincho"/>
          <w:sz w:val="20"/>
          <w:szCs w:val="20"/>
        </w:rPr>
        <w:t>Sulaimon</w:t>
      </w:r>
      <w:proofErr w:type="spellEnd"/>
      <w:r w:rsidR="00844B3F">
        <w:rPr>
          <w:rFonts w:eastAsia="MS Mincho"/>
          <w:sz w:val="20"/>
          <w:szCs w:val="20"/>
        </w:rPr>
        <w:t xml:space="preserve"> </w:t>
      </w:r>
      <w:proofErr w:type="spellStart"/>
      <w:r w:rsidR="00844B3F">
        <w:rPr>
          <w:rFonts w:eastAsia="MS Mincho"/>
          <w:sz w:val="20"/>
          <w:szCs w:val="20"/>
        </w:rPr>
        <w:t>Olufemi</w:t>
      </w:r>
      <w:proofErr w:type="spellEnd"/>
      <w:r w:rsidRPr="00002537">
        <w:rPr>
          <w:rFonts w:eastAsia="MS Mincho"/>
          <w:sz w:val="20"/>
          <w:szCs w:val="20"/>
        </w:rPr>
        <w:t xml:space="preserve"> the payment of two million riyals (US$ 532,590)</w:t>
      </w:r>
      <w:r w:rsidRPr="00002537">
        <w:rPr>
          <w:rFonts w:eastAsia="MS Mincho"/>
          <w:sz w:val="20"/>
          <w:szCs w:val="20"/>
          <w:lang w:val="en-US"/>
        </w:rPr>
        <w:t xml:space="preserve"> </w:t>
      </w:r>
      <w:proofErr w:type="spellStart"/>
      <w:r w:rsidRPr="00002537">
        <w:rPr>
          <w:rFonts w:eastAsia="MS Mincho"/>
          <w:i/>
          <w:sz w:val="20"/>
          <w:szCs w:val="20"/>
          <w:lang w:val="en-US"/>
        </w:rPr>
        <w:t>diya</w:t>
      </w:r>
      <w:proofErr w:type="spellEnd"/>
      <w:r w:rsidRPr="00002537">
        <w:rPr>
          <w:rFonts w:eastAsia="MS Mincho"/>
          <w:sz w:val="20"/>
          <w:szCs w:val="20"/>
          <w:lang w:val="en-US"/>
        </w:rPr>
        <w:t xml:space="preserve"> (financial compensation) in place of the death penalty.</w:t>
      </w:r>
      <w:r w:rsidR="00844B3F">
        <w:rPr>
          <w:szCs w:val="18"/>
          <w:lang w:val="en-US"/>
        </w:rPr>
        <w:t xml:space="preserve"> </w:t>
      </w:r>
      <w:r w:rsidR="00844B3F" w:rsidRPr="00844B3F">
        <w:rPr>
          <w:rFonts w:eastAsia="MS Mincho"/>
          <w:sz w:val="20"/>
          <w:szCs w:val="20"/>
          <w:lang w:val="en-US"/>
        </w:rPr>
        <w:t xml:space="preserve">The family also indicated that the money must be paid within 18 months of their demand otherwise </w:t>
      </w:r>
      <w:proofErr w:type="spellStart"/>
      <w:r w:rsidR="005732F0">
        <w:rPr>
          <w:rFonts w:eastAsia="MS Mincho"/>
          <w:sz w:val="20"/>
          <w:szCs w:val="20"/>
          <w:lang w:val="en-US"/>
        </w:rPr>
        <w:t>Sulaimon</w:t>
      </w:r>
      <w:proofErr w:type="spellEnd"/>
      <w:r w:rsidR="005732F0">
        <w:rPr>
          <w:rFonts w:eastAsia="MS Mincho"/>
          <w:sz w:val="20"/>
          <w:szCs w:val="20"/>
          <w:lang w:val="en-US"/>
        </w:rPr>
        <w:t xml:space="preserve"> will </w:t>
      </w:r>
      <w:r w:rsidR="00844B3F" w:rsidRPr="00844B3F">
        <w:rPr>
          <w:rFonts w:eastAsia="MS Mincho"/>
          <w:sz w:val="20"/>
          <w:szCs w:val="20"/>
          <w:lang w:val="en-US"/>
        </w:rPr>
        <w:t>be executed.</w:t>
      </w:r>
      <w:r w:rsidR="00844B3F" w:rsidRPr="00844B3F">
        <w:rPr>
          <w:rFonts w:eastAsia="MS Mincho"/>
          <w:sz w:val="20"/>
          <w:szCs w:val="20"/>
        </w:rPr>
        <w:t xml:space="preserve"> </w:t>
      </w:r>
      <w:proofErr w:type="spellStart"/>
      <w:r w:rsidRPr="00002537">
        <w:rPr>
          <w:rFonts w:eastAsia="MS Mincho"/>
          <w:sz w:val="20"/>
          <w:szCs w:val="20"/>
          <w:lang w:val="en-US"/>
        </w:rPr>
        <w:t>Sulaimon</w:t>
      </w:r>
      <w:proofErr w:type="spellEnd"/>
      <w:r w:rsidRPr="00002537">
        <w:rPr>
          <w:rFonts w:eastAsia="MS Mincho"/>
          <w:sz w:val="20"/>
          <w:szCs w:val="20"/>
          <w:lang w:val="en-US"/>
        </w:rPr>
        <w:t xml:space="preserve"> </w:t>
      </w:r>
      <w:proofErr w:type="spellStart"/>
      <w:r w:rsidRPr="00002537">
        <w:rPr>
          <w:rFonts w:eastAsia="MS Mincho"/>
          <w:sz w:val="20"/>
          <w:szCs w:val="20"/>
          <w:lang w:val="en-US"/>
        </w:rPr>
        <w:t>Olufemi</w:t>
      </w:r>
      <w:proofErr w:type="spellEnd"/>
      <w:r w:rsidRPr="00002537">
        <w:rPr>
          <w:rFonts w:eastAsia="MS Mincho"/>
          <w:sz w:val="20"/>
          <w:szCs w:val="20"/>
          <w:lang w:val="en-US"/>
        </w:rPr>
        <w:t xml:space="preserve">, having been in detention since 2002, cannot afford to pay </w:t>
      </w:r>
      <w:r w:rsidRPr="00002537">
        <w:rPr>
          <w:rFonts w:eastAsia="MS Mincho"/>
          <w:sz w:val="20"/>
          <w:szCs w:val="20"/>
        </w:rPr>
        <w:t>two million riyals (</w:t>
      </w:r>
      <w:r w:rsidRPr="00002537">
        <w:rPr>
          <w:rFonts w:eastAsia="MS Mincho"/>
          <w:i/>
          <w:iCs/>
          <w:sz w:val="20"/>
          <w:szCs w:val="20"/>
        </w:rPr>
        <w:t>US$ 532,590</w:t>
      </w:r>
      <w:r w:rsidRPr="00002537">
        <w:rPr>
          <w:rFonts w:eastAsia="MS Mincho"/>
          <w:sz w:val="20"/>
          <w:szCs w:val="20"/>
        </w:rPr>
        <w:t>)</w:t>
      </w:r>
      <w:r w:rsidRPr="00002537">
        <w:rPr>
          <w:rFonts w:eastAsia="MS Mincho"/>
          <w:sz w:val="20"/>
          <w:szCs w:val="20"/>
          <w:lang w:val="en-US"/>
        </w:rPr>
        <w:t xml:space="preserve"> </w:t>
      </w:r>
      <w:proofErr w:type="spellStart"/>
      <w:r w:rsidRPr="00002537">
        <w:rPr>
          <w:rFonts w:eastAsia="MS Mincho"/>
          <w:i/>
          <w:sz w:val="20"/>
          <w:szCs w:val="20"/>
          <w:lang w:val="en-US"/>
        </w:rPr>
        <w:t>diya</w:t>
      </w:r>
      <w:proofErr w:type="spellEnd"/>
      <w:r w:rsidRPr="00002537">
        <w:rPr>
          <w:rFonts w:eastAsia="MS Mincho"/>
          <w:sz w:val="20"/>
          <w:szCs w:val="20"/>
          <w:lang w:val="en-US"/>
        </w:rPr>
        <w:t xml:space="preserve"> (financial compensation). </w:t>
      </w:r>
      <w:r w:rsidR="005732F0">
        <w:rPr>
          <w:rFonts w:eastAsia="MS Mincho"/>
          <w:sz w:val="20"/>
          <w:szCs w:val="20"/>
          <w:lang w:val="en-US"/>
        </w:rPr>
        <w:t xml:space="preserve">His </w:t>
      </w:r>
      <w:r w:rsidR="009D750A">
        <w:rPr>
          <w:rFonts w:eastAsia="MS Mincho"/>
          <w:sz w:val="20"/>
          <w:szCs w:val="20"/>
          <w:lang w:val="en-US"/>
        </w:rPr>
        <w:t>family in Nigeria is</w:t>
      </w:r>
      <w:r w:rsidR="005732F0">
        <w:rPr>
          <w:rFonts w:eastAsia="MS Mincho"/>
          <w:sz w:val="20"/>
          <w:szCs w:val="20"/>
          <w:lang w:val="en-US"/>
        </w:rPr>
        <w:t xml:space="preserve"> poor and cannot afford to pay the financial compensation</w:t>
      </w:r>
      <w:r w:rsidR="000E6925">
        <w:rPr>
          <w:rFonts w:eastAsia="MS Mincho"/>
          <w:sz w:val="20"/>
          <w:szCs w:val="20"/>
          <w:lang w:val="en-US"/>
        </w:rPr>
        <w:t>.</w:t>
      </w:r>
    </w:p>
    <w:p w:rsidR="00002537" w:rsidRDefault="009D750A" w:rsidP="009D750A">
      <w:pPr>
        <w:spacing w:after="200" w:line="280" w:lineRule="exact"/>
        <w:rPr>
          <w:rFonts w:eastAsia="MS Mincho"/>
          <w:sz w:val="20"/>
          <w:szCs w:val="20"/>
        </w:rPr>
      </w:pPr>
      <w:r>
        <w:rPr>
          <w:rFonts w:eastAsia="MS Mincho"/>
          <w:sz w:val="20"/>
          <w:szCs w:val="20"/>
        </w:rPr>
        <w:t>I am urging your E</w:t>
      </w:r>
      <w:r w:rsidR="005732F0">
        <w:rPr>
          <w:rFonts w:eastAsia="MS Mincho"/>
          <w:sz w:val="20"/>
          <w:szCs w:val="20"/>
        </w:rPr>
        <w:t>xcellency to have mercy</w:t>
      </w:r>
      <w:r w:rsidR="005E6D0F">
        <w:rPr>
          <w:rFonts w:eastAsia="MS Mincho"/>
          <w:sz w:val="20"/>
          <w:szCs w:val="20"/>
        </w:rPr>
        <w:t>, intervene in this case;</w:t>
      </w:r>
      <w:r w:rsidR="005732F0">
        <w:rPr>
          <w:rFonts w:eastAsia="MS Mincho"/>
          <w:sz w:val="20"/>
          <w:szCs w:val="20"/>
        </w:rPr>
        <w:t xml:space="preserve"> and ensure </w:t>
      </w:r>
      <w:proofErr w:type="spellStart"/>
      <w:r w:rsidR="005732F0">
        <w:rPr>
          <w:rFonts w:eastAsia="MS Mincho"/>
          <w:sz w:val="20"/>
          <w:szCs w:val="20"/>
        </w:rPr>
        <w:t>Sulaimon</w:t>
      </w:r>
      <w:proofErr w:type="spellEnd"/>
      <w:r w:rsidR="005732F0">
        <w:rPr>
          <w:rFonts w:eastAsia="MS Mincho"/>
          <w:sz w:val="20"/>
          <w:szCs w:val="20"/>
        </w:rPr>
        <w:t xml:space="preserve"> is</w:t>
      </w:r>
      <w:r w:rsidR="005732F0" w:rsidRPr="005732F0">
        <w:rPr>
          <w:rFonts w:eastAsia="MS Mincho"/>
          <w:sz w:val="20"/>
          <w:szCs w:val="20"/>
        </w:rPr>
        <w:t xml:space="preserve"> granted clemency</w:t>
      </w:r>
      <w:r w:rsidR="005732F0">
        <w:rPr>
          <w:rFonts w:eastAsia="MS Mincho"/>
          <w:sz w:val="20"/>
          <w:szCs w:val="20"/>
        </w:rPr>
        <w:t xml:space="preserve"> in Saudi Arabia</w:t>
      </w:r>
      <w:r w:rsidR="005732F0" w:rsidRPr="005732F0">
        <w:rPr>
          <w:rFonts w:eastAsia="MS Mincho"/>
          <w:sz w:val="20"/>
          <w:szCs w:val="20"/>
        </w:rPr>
        <w:t xml:space="preserve"> and returned to Nigeria</w:t>
      </w:r>
      <w:r w:rsidR="005732F0">
        <w:rPr>
          <w:rFonts w:eastAsia="MS Mincho"/>
          <w:sz w:val="20"/>
          <w:szCs w:val="20"/>
        </w:rPr>
        <w:t>.</w:t>
      </w:r>
    </w:p>
    <w:p w:rsidR="00002537" w:rsidRPr="00002537" w:rsidRDefault="00002537" w:rsidP="009D750A">
      <w:pPr>
        <w:spacing w:after="200" w:line="280" w:lineRule="exact"/>
        <w:rPr>
          <w:rFonts w:eastAsia="MS Mincho"/>
          <w:sz w:val="20"/>
          <w:szCs w:val="20"/>
        </w:rPr>
      </w:pPr>
    </w:p>
    <w:p w:rsidR="00002537" w:rsidRDefault="00002537" w:rsidP="009D750A">
      <w:pPr>
        <w:spacing w:after="200" w:line="280" w:lineRule="exact"/>
        <w:rPr>
          <w:rFonts w:eastAsia="MS Mincho"/>
          <w:sz w:val="20"/>
          <w:szCs w:val="20"/>
        </w:rPr>
      </w:pPr>
      <w:r w:rsidRPr="00002537">
        <w:rPr>
          <w:rFonts w:eastAsia="MS Mincho"/>
          <w:sz w:val="20"/>
          <w:szCs w:val="20"/>
        </w:rPr>
        <w:t>Yours sincerely,</w:t>
      </w:r>
    </w:p>
    <w:p w:rsidR="005732F0" w:rsidRDefault="005732F0" w:rsidP="009D750A">
      <w:pPr>
        <w:spacing w:after="200" w:line="280" w:lineRule="exact"/>
        <w:rPr>
          <w:rFonts w:eastAsia="MS Mincho"/>
          <w:sz w:val="20"/>
          <w:szCs w:val="20"/>
        </w:rPr>
      </w:pPr>
    </w:p>
    <w:p w:rsidR="009D750A" w:rsidRDefault="009D750A" w:rsidP="009D750A">
      <w:pPr>
        <w:spacing w:after="200" w:line="280" w:lineRule="exact"/>
        <w:rPr>
          <w:rFonts w:eastAsia="MS Mincho"/>
          <w:sz w:val="20"/>
          <w:szCs w:val="20"/>
        </w:rPr>
      </w:pPr>
    </w:p>
    <w:p w:rsidR="005732F0" w:rsidRDefault="009D750A" w:rsidP="009D750A">
      <w:pPr>
        <w:spacing w:after="120" w:line="280" w:lineRule="exact"/>
        <w:rPr>
          <w:rFonts w:eastAsia="MS Mincho"/>
          <w:sz w:val="20"/>
          <w:szCs w:val="20"/>
        </w:rPr>
      </w:pPr>
      <w:r>
        <w:rPr>
          <w:rFonts w:eastAsia="MS Mincho"/>
          <w:sz w:val="20"/>
          <w:szCs w:val="20"/>
        </w:rPr>
        <w:t>[</w:t>
      </w:r>
      <w:proofErr w:type="spellStart"/>
      <w:r>
        <w:rPr>
          <w:rFonts w:eastAsia="MS Mincho"/>
          <w:sz w:val="20"/>
          <w:szCs w:val="20"/>
        </w:rPr>
        <w:t>Unterschrift</w:t>
      </w:r>
      <w:proofErr w:type="spellEnd"/>
      <w:r w:rsidR="005732F0">
        <w:rPr>
          <w:rFonts w:eastAsia="MS Mincho"/>
          <w:sz w:val="20"/>
          <w:szCs w:val="20"/>
        </w:rPr>
        <w:t>]</w:t>
      </w:r>
    </w:p>
    <w:p w:rsidR="00A85B7F" w:rsidRPr="009D750A" w:rsidRDefault="009D750A" w:rsidP="009D750A">
      <w:pPr>
        <w:spacing w:after="120" w:line="280" w:lineRule="exact"/>
        <w:rPr>
          <w:rFonts w:eastAsia="MS Mincho"/>
          <w:sz w:val="20"/>
          <w:szCs w:val="20"/>
        </w:rPr>
      </w:pPr>
      <w:r>
        <w:rPr>
          <w:rFonts w:eastAsia="MS Mincho"/>
          <w:sz w:val="20"/>
          <w:szCs w:val="20"/>
        </w:rPr>
        <w:t>[</w:t>
      </w:r>
      <w:proofErr w:type="spellStart"/>
      <w:proofErr w:type="gramStart"/>
      <w:r>
        <w:rPr>
          <w:rFonts w:eastAsia="MS Mincho"/>
          <w:sz w:val="20"/>
          <w:szCs w:val="20"/>
        </w:rPr>
        <w:t>dein</w:t>
      </w:r>
      <w:proofErr w:type="spellEnd"/>
      <w:proofErr w:type="gramEnd"/>
      <w:r>
        <w:rPr>
          <w:rFonts w:eastAsia="MS Mincho"/>
          <w:sz w:val="20"/>
          <w:szCs w:val="20"/>
        </w:rPr>
        <w:t xml:space="preserve"> </w:t>
      </w:r>
      <w:proofErr w:type="spellStart"/>
      <w:r>
        <w:rPr>
          <w:rFonts w:eastAsia="MS Mincho"/>
          <w:sz w:val="20"/>
          <w:szCs w:val="20"/>
        </w:rPr>
        <w:t>Vor</w:t>
      </w:r>
      <w:proofErr w:type="spellEnd"/>
      <w:r>
        <w:rPr>
          <w:rFonts w:eastAsia="MS Mincho"/>
          <w:sz w:val="20"/>
          <w:szCs w:val="20"/>
        </w:rPr>
        <w:t xml:space="preserve">- &amp; </w:t>
      </w:r>
      <w:proofErr w:type="spellStart"/>
      <w:r w:rsidR="005732F0">
        <w:rPr>
          <w:rFonts w:eastAsia="MS Mincho"/>
          <w:sz w:val="20"/>
          <w:szCs w:val="20"/>
        </w:rPr>
        <w:t>N</w:t>
      </w:r>
      <w:r>
        <w:rPr>
          <w:rFonts w:eastAsia="MS Mincho"/>
          <w:sz w:val="20"/>
          <w:szCs w:val="20"/>
        </w:rPr>
        <w:t>achn</w:t>
      </w:r>
      <w:r w:rsidR="005732F0">
        <w:rPr>
          <w:rFonts w:eastAsia="MS Mincho"/>
          <w:sz w:val="20"/>
          <w:szCs w:val="20"/>
        </w:rPr>
        <w:t>ame</w:t>
      </w:r>
      <w:proofErr w:type="spellEnd"/>
      <w:r w:rsidR="005732F0">
        <w:rPr>
          <w:rFonts w:eastAsia="MS Mincho"/>
          <w:sz w:val="20"/>
          <w:szCs w:val="20"/>
        </w:rPr>
        <w:t>]</w:t>
      </w:r>
    </w:p>
    <w:sectPr w:rsidR="00A85B7F" w:rsidRPr="009D750A" w:rsidSect="005D6A59">
      <w:footnotePr>
        <w:pos w:val="beneathText"/>
        <w:numRestart w:val="eachSect"/>
      </w:footnotePr>
      <w:endnotePr>
        <w:numFmt w:val="decimal"/>
      </w:endnotePr>
      <w:pgSz w:w="11900" w:h="16837" w:code="9"/>
      <w:pgMar w:top="964" w:right="1361" w:bottom="1701" w:left="1418" w:header="709"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9A2" w:rsidRDefault="00DB09A2">
      <w:r>
        <w:separator/>
      </w:r>
    </w:p>
  </w:endnote>
  <w:endnote w:type="continuationSeparator" w:id="0">
    <w:p w:rsidR="00DB09A2" w:rsidRDefault="00DB09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9A2" w:rsidRDefault="00DB09A2">
      <w:r>
        <w:separator/>
      </w:r>
    </w:p>
  </w:footnote>
  <w:footnote w:type="continuationSeparator" w:id="0">
    <w:p w:rsidR="00DB09A2" w:rsidRDefault="00DB09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pt;height:11.2pt" o:bullet="t" filled="t">
        <v:fill color2="black"/>
        <v:imagedata r:id="rId1" o:title=""/>
      </v:shape>
    </w:pict>
  </w:numPicBullet>
  <w:abstractNum w:abstractNumId="0">
    <w:nsid w:val="00000001"/>
    <w:multiLevelType w:val="multilevel"/>
    <w:tmpl w:val="00000001"/>
    <w:lvl w:ilvl="0">
      <w:start w:val="1"/>
      <w:numFmt w:val="none"/>
      <w:pStyle w:val="berschrift1"/>
      <w:suff w:val="nothing"/>
      <w:lvlText w:val=""/>
      <w:lvlJc w:val="left"/>
      <w:pPr>
        <w:tabs>
          <w:tab w:val="num" w:pos="0"/>
        </w:tabs>
      </w:pPr>
      <w:rPr>
        <w:rFonts w:cs="Times New Roman"/>
      </w:rPr>
    </w:lvl>
    <w:lvl w:ilvl="1">
      <w:start w:val="1"/>
      <w:numFmt w:val="none"/>
      <w:pStyle w:val="berschrift2"/>
      <w:suff w:val="nothing"/>
      <w:lvlText w:val=""/>
      <w:lvlJc w:val="left"/>
      <w:pPr>
        <w:tabs>
          <w:tab w:val="num" w:pos="0"/>
        </w:tabs>
      </w:pPr>
      <w:rPr>
        <w:rFonts w:cs="Times New Roman"/>
      </w:rPr>
    </w:lvl>
    <w:lvl w:ilvl="2">
      <w:start w:val="1"/>
      <w:numFmt w:val="none"/>
      <w:pStyle w:val="berschrift3"/>
      <w:suff w:val="nothing"/>
      <w:lvlText w:val=""/>
      <w:lvlJc w:val="left"/>
      <w:pPr>
        <w:tabs>
          <w:tab w:val="num" w:pos="0"/>
        </w:tabs>
      </w:pPr>
      <w:rPr>
        <w:rFonts w:cs="Times New Roman"/>
      </w:rPr>
    </w:lvl>
    <w:lvl w:ilvl="3">
      <w:start w:val="1"/>
      <w:numFmt w:val="none"/>
      <w:pStyle w:val="berschrift4"/>
      <w:suff w:val="nothing"/>
      <w:lvlText w:val=""/>
      <w:lvlJc w:val="left"/>
      <w:pPr>
        <w:tabs>
          <w:tab w:val="num" w:pos="0"/>
        </w:tabs>
      </w:pPr>
      <w:rPr>
        <w:rFonts w:cs="Times New Roman"/>
      </w:rPr>
    </w:lvl>
    <w:lvl w:ilvl="4">
      <w:start w:val="1"/>
      <w:numFmt w:val="none"/>
      <w:pStyle w:val="berschrift5"/>
      <w:suff w:val="nothing"/>
      <w:lvlText w:val=""/>
      <w:lvlJc w:val="left"/>
      <w:pPr>
        <w:tabs>
          <w:tab w:val="num" w:pos="0"/>
        </w:tabs>
      </w:pPr>
      <w:rPr>
        <w:rFonts w:cs="Times New Roman"/>
      </w:rPr>
    </w:lvl>
    <w:lvl w:ilvl="5">
      <w:start w:val="1"/>
      <w:numFmt w:val="none"/>
      <w:pStyle w:val="berschrift6"/>
      <w:suff w:val="nothing"/>
      <w:lvlText w:val=""/>
      <w:lvlJc w:val="left"/>
      <w:pPr>
        <w:tabs>
          <w:tab w:val="num" w:pos="0"/>
        </w:tabs>
      </w:pPr>
      <w:rPr>
        <w:rFonts w:cs="Times New Roman"/>
      </w:rPr>
    </w:lvl>
    <w:lvl w:ilvl="6">
      <w:start w:val="1"/>
      <w:numFmt w:val="none"/>
      <w:pStyle w:val="berschrift7"/>
      <w:suff w:val="nothing"/>
      <w:lvlText w:val=""/>
      <w:lvlJc w:val="left"/>
      <w:pPr>
        <w:tabs>
          <w:tab w:val="num" w:pos="0"/>
        </w:tabs>
      </w:pPr>
      <w:rPr>
        <w:rFonts w:cs="Times New Roman"/>
      </w:rPr>
    </w:lvl>
    <w:lvl w:ilvl="7">
      <w:start w:val="1"/>
      <w:numFmt w:val="none"/>
      <w:pStyle w:val="berschrift8"/>
      <w:suff w:val="nothing"/>
      <w:lvlText w:val=""/>
      <w:lvlJc w:val="left"/>
      <w:pPr>
        <w:tabs>
          <w:tab w:val="num" w:pos="0"/>
        </w:tabs>
      </w:pPr>
      <w:rPr>
        <w:rFonts w:cs="Times New Roman"/>
      </w:rPr>
    </w:lvl>
    <w:lvl w:ilvl="8">
      <w:start w:val="1"/>
      <w:numFmt w:val="none"/>
      <w:pStyle w:val="berschrift9"/>
      <w:suff w:val="nothing"/>
      <w:lvlText w:val=""/>
      <w:lvlJc w:val="left"/>
      <w:pPr>
        <w:tabs>
          <w:tab w:val="num" w:pos="0"/>
        </w:tabs>
      </w:pPr>
      <w:rPr>
        <w:rFonts w:cs="Times New Roman"/>
      </w:rPr>
    </w:lvl>
  </w:abstractNum>
  <w:abstractNum w:abstractNumId="1">
    <w:nsid w:val="00000002"/>
    <w:multiLevelType w:val="multilevel"/>
    <w:tmpl w:val="79787F56"/>
    <w:numStyleLink w:val="AINumberedList"/>
  </w:abstractNum>
  <w:abstractNum w:abstractNumId="2">
    <w:nsid w:val="00000003"/>
    <w:multiLevelType w:val="multilevel"/>
    <w:tmpl w:val="5B58B218"/>
    <w:numStyleLink w:val="AIBulletList"/>
  </w:abstractNum>
  <w:abstractNum w:abstractNumId="3">
    <w:nsid w:val="000B5ECC"/>
    <w:multiLevelType w:val="multilevel"/>
    <w:tmpl w:val="5B58B218"/>
    <w:numStyleLink w:val="AIBulletList"/>
  </w:abstractNum>
  <w:abstractNum w:abstractNumId="4">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nsid w:val="034112E7"/>
    <w:multiLevelType w:val="hybridMultilevel"/>
    <w:tmpl w:val="C7EE7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7">
    <w:nsid w:val="06994F2F"/>
    <w:multiLevelType w:val="hybridMultilevel"/>
    <w:tmpl w:val="169E0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7796BD6"/>
    <w:multiLevelType w:val="multilevel"/>
    <w:tmpl w:val="79787F56"/>
    <w:numStyleLink w:val="AINumberedList"/>
  </w:abstractNum>
  <w:abstractNum w:abstractNumId="9">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1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11">
    <w:nsid w:val="129C273F"/>
    <w:multiLevelType w:val="multilevel"/>
    <w:tmpl w:val="5B58B218"/>
    <w:numStyleLink w:val="AIBulletList"/>
  </w:abstractNum>
  <w:abstractNum w:abstractNumId="12">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3">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4">
    <w:nsid w:val="215B67B6"/>
    <w:multiLevelType w:val="multilevel"/>
    <w:tmpl w:val="79787F56"/>
    <w:numStyleLink w:val="AINumberedList"/>
  </w:abstractNum>
  <w:abstractNum w:abstractNumId="15">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6">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7">
    <w:nsid w:val="27133A5E"/>
    <w:multiLevelType w:val="multilevel"/>
    <w:tmpl w:val="5B58B218"/>
    <w:numStyleLink w:val="AIBulletList"/>
  </w:abstractNum>
  <w:abstractNum w:abstractNumId="18">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9">
    <w:nsid w:val="2E87201C"/>
    <w:multiLevelType w:val="multilevel"/>
    <w:tmpl w:val="5B58B218"/>
    <w:numStyleLink w:val="AIBulletList"/>
  </w:abstractNum>
  <w:abstractNum w:abstractNumId="2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1">
    <w:nsid w:val="31943E62"/>
    <w:multiLevelType w:val="multilevel"/>
    <w:tmpl w:val="5B58B218"/>
    <w:numStyleLink w:val="AIBulletList"/>
  </w:abstractNum>
  <w:abstractNum w:abstractNumId="22">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3">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4">
    <w:nsid w:val="456452DF"/>
    <w:multiLevelType w:val="multilevel"/>
    <w:tmpl w:val="5B58B218"/>
    <w:numStyleLink w:val="AIBulletList"/>
  </w:abstractNum>
  <w:abstractNum w:abstractNumId="25">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nsid w:val="4E1E12A2"/>
    <w:multiLevelType w:val="multilevel"/>
    <w:tmpl w:val="5B58B218"/>
    <w:numStyleLink w:val="AIBulletList"/>
  </w:abstractNum>
  <w:abstractNum w:abstractNumId="27">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9">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0">
    <w:nsid w:val="5A07084D"/>
    <w:multiLevelType w:val="multilevel"/>
    <w:tmpl w:val="5B58B218"/>
    <w:numStyleLink w:val="AIBulletList"/>
  </w:abstractNum>
  <w:abstractNum w:abstractNumId="31">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nsid w:val="601B4462"/>
    <w:multiLevelType w:val="hybridMultilevel"/>
    <w:tmpl w:val="70922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4">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6">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7">
    <w:nsid w:val="76A44978"/>
    <w:multiLevelType w:val="multilevel"/>
    <w:tmpl w:val="5B58B218"/>
    <w:numStyleLink w:val="AIBulletList"/>
  </w:abstractNum>
  <w:abstractNum w:abstractNumId="38">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9">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0">
    <w:nsid w:val="78FE6FCF"/>
    <w:multiLevelType w:val="hybridMultilevel"/>
    <w:tmpl w:val="245A1226"/>
    <w:lvl w:ilvl="0" w:tplc="7C3225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2">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3">
    <w:nsid w:val="7F960435"/>
    <w:multiLevelType w:val="multilevel"/>
    <w:tmpl w:val="5B58B218"/>
    <w:numStyleLink w:val="AIBulletList"/>
  </w:abstractNum>
  <w:num w:numId="1">
    <w:abstractNumId w:val="0"/>
  </w:num>
  <w:num w:numId="2">
    <w:abstractNumId w:val="1"/>
  </w:num>
  <w:num w:numId="3">
    <w:abstractNumId w:val="2"/>
  </w:num>
  <w:num w:numId="4">
    <w:abstractNumId w:val="16"/>
  </w:num>
  <w:num w:numId="5">
    <w:abstractNumId w:val="12"/>
  </w:num>
  <w:num w:numId="6">
    <w:abstractNumId w:val="9"/>
  </w:num>
  <w:num w:numId="7">
    <w:abstractNumId w:val="10"/>
  </w:num>
  <w:num w:numId="8">
    <w:abstractNumId w:val="27"/>
  </w:num>
  <w:num w:numId="9">
    <w:abstractNumId w:val="22"/>
  </w:num>
  <w:num w:numId="10">
    <w:abstractNumId w:val="4"/>
  </w:num>
  <w:num w:numId="11">
    <w:abstractNumId w:val="15"/>
  </w:num>
  <w:num w:numId="12">
    <w:abstractNumId w:val="6"/>
  </w:num>
  <w:num w:numId="13">
    <w:abstractNumId w:val="39"/>
  </w:num>
  <w:num w:numId="14">
    <w:abstractNumId w:val="18"/>
  </w:num>
  <w:num w:numId="15">
    <w:abstractNumId w:val="28"/>
  </w:num>
  <w:num w:numId="16">
    <w:abstractNumId w:val="33"/>
  </w:num>
  <w:num w:numId="17">
    <w:abstractNumId w:val="41"/>
  </w:num>
  <w:num w:numId="18">
    <w:abstractNumId w:val="31"/>
  </w:num>
  <w:num w:numId="19">
    <w:abstractNumId w:val="25"/>
  </w:num>
  <w:num w:numId="20">
    <w:abstractNumId w:val="23"/>
  </w:num>
  <w:num w:numId="21">
    <w:abstractNumId w:val="29"/>
  </w:num>
  <w:num w:numId="22">
    <w:abstractNumId w:val="36"/>
  </w:num>
  <w:num w:numId="23">
    <w:abstractNumId w:val="35"/>
  </w:num>
  <w:num w:numId="24">
    <w:abstractNumId w:val="13"/>
  </w:num>
  <w:num w:numId="25">
    <w:abstractNumId w:val="20"/>
  </w:num>
  <w:num w:numId="26">
    <w:abstractNumId w:val="42"/>
  </w:num>
  <w:num w:numId="27">
    <w:abstractNumId w:val="11"/>
  </w:num>
  <w:num w:numId="28">
    <w:abstractNumId w:val="30"/>
  </w:num>
  <w:num w:numId="29">
    <w:abstractNumId w:val="17"/>
  </w:num>
  <w:num w:numId="30">
    <w:abstractNumId w:val="38"/>
  </w:num>
  <w:num w:numId="31">
    <w:abstractNumId w:val="14"/>
  </w:num>
  <w:num w:numId="32">
    <w:abstractNumId w:val="34"/>
  </w:num>
  <w:num w:numId="33">
    <w:abstractNumId w:val="3"/>
  </w:num>
  <w:num w:numId="34">
    <w:abstractNumId w:val="37"/>
  </w:num>
  <w:num w:numId="35">
    <w:abstractNumId w:val="24"/>
  </w:num>
  <w:num w:numId="36">
    <w:abstractNumId w:val="43"/>
  </w:num>
  <w:num w:numId="37">
    <w:abstractNumId w:val="26"/>
  </w:num>
  <w:num w:numId="38">
    <w:abstractNumId w:val="19"/>
  </w:num>
  <w:num w:numId="39">
    <w:abstractNumId w:val="21"/>
  </w:num>
  <w:num w:numId="40">
    <w:abstractNumId w:val="8"/>
  </w:num>
  <w:num w:numId="41">
    <w:abstractNumId w:val="7"/>
  </w:num>
  <w:num w:numId="42">
    <w:abstractNumId w:val="5"/>
  </w:num>
  <w:num w:numId="43">
    <w:abstractNumId w:val="32"/>
  </w:num>
  <w:num w:numId="44">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001"/>
  <w:defaultTabStop w:val="357"/>
  <w:hyphenationZone w:val="425"/>
  <w:characterSpacingControl w:val="doNotCompress"/>
  <w:footnotePr>
    <w:pos w:val="beneathText"/>
    <w:numRestart w:val="eachSect"/>
    <w:footnote w:id="-1"/>
    <w:footnote w:id="0"/>
  </w:footnotePr>
  <w:endnotePr>
    <w:pos w:val="sectEnd"/>
    <w:numFmt w:val="decimal"/>
    <w:endnote w:id="-1"/>
    <w:endnote w:id="0"/>
  </w:endnotePr>
  <w:compat/>
  <w:rsids>
    <w:rsidRoot w:val="00002537"/>
    <w:rsid w:val="00002537"/>
    <w:rsid w:val="0000500A"/>
    <w:rsid w:val="00013F07"/>
    <w:rsid w:val="0001797B"/>
    <w:rsid w:val="00022540"/>
    <w:rsid w:val="00025B55"/>
    <w:rsid w:val="00032461"/>
    <w:rsid w:val="00044873"/>
    <w:rsid w:val="0005419C"/>
    <w:rsid w:val="00062A30"/>
    <w:rsid w:val="00062A94"/>
    <w:rsid w:val="00080A67"/>
    <w:rsid w:val="00092096"/>
    <w:rsid w:val="000A1AB5"/>
    <w:rsid w:val="000B0E17"/>
    <w:rsid w:val="000B28F3"/>
    <w:rsid w:val="000C6C1C"/>
    <w:rsid w:val="000D1D9A"/>
    <w:rsid w:val="000E6925"/>
    <w:rsid w:val="000F0007"/>
    <w:rsid w:val="001011BA"/>
    <w:rsid w:val="001151EC"/>
    <w:rsid w:val="0011579A"/>
    <w:rsid w:val="00162298"/>
    <w:rsid w:val="00171FAA"/>
    <w:rsid w:val="00180B32"/>
    <w:rsid w:val="001A0645"/>
    <w:rsid w:val="001A1321"/>
    <w:rsid w:val="001B6144"/>
    <w:rsid w:val="001C51CA"/>
    <w:rsid w:val="00221079"/>
    <w:rsid w:val="002451ED"/>
    <w:rsid w:val="00245655"/>
    <w:rsid w:val="00253532"/>
    <w:rsid w:val="002639C3"/>
    <w:rsid w:val="002A127E"/>
    <w:rsid w:val="002A4C7D"/>
    <w:rsid w:val="002B137E"/>
    <w:rsid w:val="002C37B4"/>
    <w:rsid w:val="003070EF"/>
    <w:rsid w:val="00315CAB"/>
    <w:rsid w:val="0034186D"/>
    <w:rsid w:val="003448A3"/>
    <w:rsid w:val="003521FA"/>
    <w:rsid w:val="0035327E"/>
    <w:rsid w:val="0039496C"/>
    <w:rsid w:val="003B4588"/>
    <w:rsid w:val="003E781B"/>
    <w:rsid w:val="003F0161"/>
    <w:rsid w:val="003F4D23"/>
    <w:rsid w:val="004009FF"/>
    <w:rsid w:val="004027CF"/>
    <w:rsid w:val="00464128"/>
    <w:rsid w:val="0047076A"/>
    <w:rsid w:val="00470A72"/>
    <w:rsid w:val="004A0074"/>
    <w:rsid w:val="004A2E46"/>
    <w:rsid w:val="004B1B46"/>
    <w:rsid w:val="004B7A6C"/>
    <w:rsid w:val="004C0661"/>
    <w:rsid w:val="004E169F"/>
    <w:rsid w:val="004F0931"/>
    <w:rsid w:val="0051444C"/>
    <w:rsid w:val="0052511E"/>
    <w:rsid w:val="005260B6"/>
    <w:rsid w:val="00533EE6"/>
    <w:rsid w:val="00535B1B"/>
    <w:rsid w:val="005407DE"/>
    <w:rsid w:val="00557EB7"/>
    <w:rsid w:val="0057249E"/>
    <w:rsid w:val="005732F0"/>
    <w:rsid w:val="00574CC8"/>
    <w:rsid w:val="00577060"/>
    <w:rsid w:val="00580EE5"/>
    <w:rsid w:val="0059554B"/>
    <w:rsid w:val="005B3C38"/>
    <w:rsid w:val="005B4A41"/>
    <w:rsid w:val="005C3139"/>
    <w:rsid w:val="005D1A79"/>
    <w:rsid w:val="005E5D20"/>
    <w:rsid w:val="005E6D0F"/>
    <w:rsid w:val="005E7207"/>
    <w:rsid w:val="005F3606"/>
    <w:rsid w:val="00602F51"/>
    <w:rsid w:val="00626F44"/>
    <w:rsid w:val="0063502A"/>
    <w:rsid w:val="00640D32"/>
    <w:rsid w:val="0064588F"/>
    <w:rsid w:val="0066172F"/>
    <w:rsid w:val="00662354"/>
    <w:rsid w:val="00662B0C"/>
    <w:rsid w:val="00670965"/>
    <w:rsid w:val="006768BF"/>
    <w:rsid w:val="00691C2A"/>
    <w:rsid w:val="00694FE7"/>
    <w:rsid w:val="00695D97"/>
    <w:rsid w:val="006965E7"/>
    <w:rsid w:val="006A568F"/>
    <w:rsid w:val="006B1EBF"/>
    <w:rsid w:val="006B2B70"/>
    <w:rsid w:val="006C16CE"/>
    <w:rsid w:val="00723001"/>
    <w:rsid w:val="00726498"/>
    <w:rsid w:val="00727A99"/>
    <w:rsid w:val="007321BD"/>
    <w:rsid w:val="0077060D"/>
    <w:rsid w:val="0077125B"/>
    <w:rsid w:val="00771940"/>
    <w:rsid w:val="0078045D"/>
    <w:rsid w:val="00786F3A"/>
    <w:rsid w:val="007C7F1F"/>
    <w:rsid w:val="007D0EB1"/>
    <w:rsid w:val="007E0910"/>
    <w:rsid w:val="007E7456"/>
    <w:rsid w:val="0080103C"/>
    <w:rsid w:val="00826312"/>
    <w:rsid w:val="00844B3F"/>
    <w:rsid w:val="0086333C"/>
    <w:rsid w:val="00865824"/>
    <w:rsid w:val="008863C3"/>
    <w:rsid w:val="008B584E"/>
    <w:rsid w:val="008B6D8A"/>
    <w:rsid w:val="00947A19"/>
    <w:rsid w:val="009624C7"/>
    <w:rsid w:val="00982544"/>
    <w:rsid w:val="009B1EB1"/>
    <w:rsid w:val="009D750A"/>
    <w:rsid w:val="009F35E1"/>
    <w:rsid w:val="009F52F9"/>
    <w:rsid w:val="00A06B14"/>
    <w:rsid w:val="00A071CD"/>
    <w:rsid w:val="00A256DE"/>
    <w:rsid w:val="00A2699E"/>
    <w:rsid w:val="00A62A67"/>
    <w:rsid w:val="00A65A98"/>
    <w:rsid w:val="00A70C06"/>
    <w:rsid w:val="00A75017"/>
    <w:rsid w:val="00A85B7F"/>
    <w:rsid w:val="00A96E32"/>
    <w:rsid w:val="00AA189C"/>
    <w:rsid w:val="00AD75D0"/>
    <w:rsid w:val="00B072A2"/>
    <w:rsid w:val="00B41134"/>
    <w:rsid w:val="00B512C4"/>
    <w:rsid w:val="00B52929"/>
    <w:rsid w:val="00B6765C"/>
    <w:rsid w:val="00B70F96"/>
    <w:rsid w:val="00B75FBA"/>
    <w:rsid w:val="00B77EDD"/>
    <w:rsid w:val="00B97020"/>
    <w:rsid w:val="00BB586B"/>
    <w:rsid w:val="00BB7208"/>
    <w:rsid w:val="00BC4C43"/>
    <w:rsid w:val="00BD5B66"/>
    <w:rsid w:val="00BE1F83"/>
    <w:rsid w:val="00BE797E"/>
    <w:rsid w:val="00BE7FD6"/>
    <w:rsid w:val="00C27D28"/>
    <w:rsid w:val="00C355A8"/>
    <w:rsid w:val="00C5605A"/>
    <w:rsid w:val="00C9678A"/>
    <w:rsid w:val="00CA1F6D"/>
    <w:rsid w:val="00CA4292"/>
    <w:rsid w:val="00CB053B"/>
    <w:rsid w:val="00CB352F"/>
    <w:rsid w:val="00CB3802"/>
    <w:rsid w:val="00CC7E9D"/>
    <w:rsid w:val="00CE4AF5"/>
    <w:rsid w:val="00D0462B"/>
    <w:rsid w:val="00D13F5B"/>
    <w:rsid w:val="00D26B22"/>
    <w:rsid w:val="00D3431C"/>
    <w:rsid w:val="00D35685"/>
    <w:rsid w:val="00D54BCD"/>
    <w:rsid w:val="00D649F2"/>
    <w:rsid w:val="00D85973"/>
    <w:rsid w:val="00D85DA5"/>
    <w:rsid w:val="00D90DAF"/>
    <w:rsid w:val="00DB09A2"/>
    <w:rsid w:val="00DE6FAC"/>
    <w:rsid w:val="00DF0354"/>
    <w:rsid w:val="00DF6001"/>
    <w:rsid w:val="00E052FB"/>
    <w:rsid w:val="00E1436F"/>
    <w:rsid w:val="00E25D16"/>
    <w:rsid w:val="00E359B4"/>
    <w:rsid w:val="00E42145"/>
    <w:rsid w:val="00E466D5"/>
    <w:rsid w:val="00E4789E"/>
    <w:rsid w:val="00E47C2B"/>
    <w:rsid w:val="00E5133E"/>
    <w:rsid w:val="00E91CDD"/>
    <w:rsid w:val="00EA1562"/>
    <w:rsid w:val="00EA5F1B"/>
    <w:rsid w:val="00EB041E"/>
    <w:rsid w:val="00EB6DC1"/>
    <w:rsid w:val="00ED48B1"/>
    <w:rsid w:val="00ED5C45"/>
    <w:rsid w:val="00EE443B"/>
    <w:rsid w:val="00EE5863"/>
    <w:rsid w:val="00EE66DA"/>
    <w:rsid w:val="00EF0FF2"/>
    <w:rsid w:val="00F10D98"/>
    <w:rsid w:val="00F15D23"/>
    <w:rsid w:val="00F16E1B"/>
    <w:rsid w:val="00F455D2"/>
    <w:rsid w:val="00F46AAC"/>
    <w:rsid w:val="00F528DB"/>
    <w:rsid w:val="00F53756"/>
    <w:rsid w:val="00F752A3"/>
    <w:rsid w:val="00F85AF9"/>
    <w:rsid w:val="00F86786"/>
    <w:rsid w:val="00FD5BBC"/>
    <w:rsid w:val="00FF2A1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C3139"/>
    <w:pPr>
      <w:widowControl w:val="0"/>
      <w:suppressAutoHyphens/>
      <w:spacing w:after="246" w:line="240" w:lineRule="atLeast"/>
    </w:pPr>
    <w:rPr>
      <w:rFonts w:ascii="Amnesty Trade Gothic" w:hAnsi="Amnesty Trade Gothic"/>
      <w:color w:val="000000"/>
      <w:sz w:val="18"/>
      <w:szCs w:val="24"/>
      <w:lang w:eastAsia="ar-SA"/>
    </w:rPr>
  </w:style>
  <w:style w:type="paragraph" w:styleId="berschrift1">
    <w:name w:val="heading 1"/>
    <w:basedOn w:val="Standard"/>
    <w:next w:val="Standard"/>
    <w:link w:val="berschrift1Zchn"/>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berschrift2">
    <w:name w:val="heading 2"/>
    <w:basedOn w:val="Standard"/>
    <w:next w:val="Standard"/>
    <w:link w:val="berschrift2Zchn"/>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berschrift3">
    <w:name w:val="heading 3"/>
    <w:basedOn w:val="Standard"/>
    <w:next w:val="Standard"/>
    <w:link w:val="berschrift3Zchn"/>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berschrift4">
    <w:name w:val="heading 4"/>
    <w:basedOn w:val="Standard"/>
    <w:next w:val="Standard"/>
    <w:link w:val="berschrift4Zchn"/>
    <w:uiPriority w:val="9"/>
    <w:qFormat/>
    <w:rsid w:val="005C3139"/>
    <w:pPr>
      <w:numPr>
        <w:ilvl w:val="3"/>
        <w:numId w:val="1"/>
      </w:numPr>
      <w:outlineLvl w:val="3"/>
    </w:pPr>
  </w:style>
  <w:style w:type="paragraph" w:styleId="berschrift5">
    <w:name w:val="heading 5"/>
    <w:basedOn w:val="berschrift4"/>
    <w:next w:val="Standard"/>
    <w:link w:val="berschrift5Zchn"/>
    <w:qFormat/>
    <w:rsid w:val="005C3139"/>
    <w:pPr>
      <w:numPr>
        <w:ilvl w:val="4"/>
      </w:numPr>
      <w:outlineLvl w:val="4"/>
    </w:pPr>
  </w:style>
  <w:style w:type="paragraph" w:styleId="berschrift6">
    <w:name w:val="heading 6"/>
    <w:basedOn w:val="berschrift5"/>
    <w:next w:val="Standard"/>
    <w:link w:val="berschrift6Zchn"/>
    <w:qFormat/>
    <w:rsid w:val="005C3139"/>
    <w:pPr>
      <w:numPr>
        <w:ilvl w:val="5"/>
      </w:numPr>
      <w:outlineLvl w:val="5"/>
    </w:pPr>
  </w:style>
  <w:style w:type="paragraph" w:styleId="berschrift7">
    <w:name w:val="heading 7"/>
    <w:basedOn w:val="berschrift6"/>
    <w:next w:val="Standard"/>
    <w:link w:val="berschrift7Zchn"/>
    <w:qFormat/>
    <w:rsid w:val="005C3139"/>
    <w:pPr>
      <w:numPr>
        <w:ilvl w:val="6"/>
      </w:numPr>
      <w:outlineLvl w:val="6"/>
    </w:pPr>
  </w:style>
  <w:style w:type="paragraph" w:styleId="berschrift8">
    <w:name w:val="heading 8"/>
    <w:basedOn w:val="berschrift7"/>
    <w:next w:val="Standard"/>
    <w:link w:val="berschrift8Zchn"/>
    <w:qFormat/>
    <w:rsid w:val="005C3139"/>
    <w:pPr>
      <w:numPr>
        <w:ilvl w:val="7"/>
      </w:numPr>
      <w:outlineLvl w:val="7"/>
    </w:pPr>
  </w:style>
  <w:style w:type="paragraph" w:styleId="berschrift9">
    <w:name w:val="heading 9"/>
    <w:basedOn w:val="berschrift8"/>
    <w:next w:val="Standard"/>
    <w:link w:val="berschrift9Zchn"/>
    <w:qFormat/>
    <w:rsid w:val="005C3139"/>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64588F"/>
    <w:rPr>
      <w:rFonts w:ascii="Cambria" w:eastAsia="SimSun" w:hAnsi="Cambria" w:cs="Times New Roman"/>
      <w:b/>
      <w:bCs/>
      <w:color w:val="000000"/>
      <w:kern w:val="32"/>
      <w:sz w:val="32"/>
      <w:szCs w:val="32"/>
      <w:lang w:eastAsia="ar-SA" w:bidi="ar-SA"/>
    </w:rPr>
  </w:style>
  <w:style w:type="character" w:customStyle="1" w:styleId="berschrift2Zchn">
    <w:name w:val="Überschrift 2 Zchn"/>
    <w:basedOn w:val="Absatz-Standardschriftart"/>
    <w:link w:val="berschrift2"/>
    <w:semiHidden/>
    <w:locked/>
    <w:rsid w:val="0064588F"/>
    <w:rPr>
      <w:rFonts w:ascii="Cambria" w:eastAsia="SimSun" w:hAnsi="Cambria" w:cs="Times New Roman"/>
      <w:b/>
      <w:bCs/>
      <w:i/>
      <w:iCs/>
      <w:color w:val="000000"/>
      <w:sz w:val="28"/>
      <w:szCs w:val="28"/>
      <w:lang w:eastAsia="ar-SA" w:bidi="ar-SA"/>
    </w:rPr>
  </w:style>
  <w:style w:type="character" w:customStyle="1" w:styleId="berschrift3Zchn">
    <w:name w:val="Überschrift 3 Zchn"/>
    <w:basedOn w:val="Absatz-Standardschriftart"/>
    <w:link w:val="berschrift3"/>
    <w:semiHidden/>
    <w:locked/>
    <w:rsid w:val="0064588F"/>
    <w:rPr>
      <w:rFonts w:ascii="Cambria" w:eastAsia="SimSun" w:hAnsi="Cambria" w:cs="Times New Roman"/>
      <w:b/>
      <w:bCs/>
      <w:color w:val="000000"/>
      <w:sz w:val="26"/>
      <w:szCs w:val="26"/>
      <w:lang w:eastAsia="ar-SA" w:bidi="ar-SA"/>
    </w:rPr>
  </w:style>
  <w:style w:type="character" w:customStyle="1" w:styleId="berschrift4Zchn">
    <w:name w:val="Überschrift 4 Zchn"/>
    <w:basedOn w:val="Absatz-Standardschriftart"/>
    <w:link w:val="berschrift4"/>
    <w:semiHidden/>
    <w:locked/>
    <w:rsid w:val="0064588F"/>
    <w:rPr>
      <w:rFonts w:ascii="Calibri" w:eastAsia="SimSun" w:hAnsi="Calibri" w:cs="Times New Roman"/>
      <w:b/>
      <w:bCs/>
      <w:color w:val="000000"/>
      <w:sz w:val="28"/>
      <w:szCs w:val="28"/>
      <w:lang w:eastAsia="ar-SA" w:bidi="ar-SA"/>
    </w:rPr>
  </w:style>
  <w:style w:type="character" w:customStyle="1" w:styleId="berschrift5Zchn">
    <w:name w:val="Überschrift 5 Zchn"/>
    <w:basedOn w:val="Absatz-Standardschriftart"/>
    <w:link w:val="berschrift5"/>
    <w:semiHidden/>
    <w:locked/>
    <w:rsid w:val="0064588F"/>
    <w:rPr>
      <w:rFonts w:ascii="Calibri" w:eastAsia="SimSun" w:hAnsi="Calibri" w:cs="Times New Roman"/>
      <w:b/>
      <w:bCs/>
      <w:i/>
      <w:iCs/>
      <w:color w:val="000000"/>
      <w:sz w:val="26"/>
      <w:szCs w:val="26"/>
      <w:lang w:eastAsia="ar-SA" w:bidi="ar-SA"/>
    </w:rPr>
  </w:style>
  <w:style w:type="character" w:customStyle="1" w:styleId="berschrift6Zchn">
    <w:name w:val="Überschrift 6 Zchn"/>
    <w:basedOn w:val="Absatz-Standardschriftart"/>
    <w:link w:val="berschrift6"/>
    <w:semiHidden/>
    <w:locked/>
    <w:rsid w:val="0064588F"/>
    <w:rPr>
      <w:rFonts w:ascii="Calibri" w:eastAsia="SimSun" w:hAnsi="Calibri" w:cs="Times New Roman"/>
      <w:b/>
      <w:bCs/>
      <w:color w:val="000000"/>
      <w:lang w:eastAsia="ar-SA" w:bidi="ar-SA"/>
    </w:rPr>
  </w:style>
  <w:style w:type="character" w:customStyle="1" w:styleId="berschrift7Zchn">
    <w:name w:val="Überschrift 7 Zchn"/>
    <w:basedOn w:val="Absatz-Standardschriftart"/>
    <w:link w:val="berschrift7"/>
    <w:semiHidden/>
    <w:locked/>
    <w:rsid w:val="0064588F"/>
    <w:rPr>
      <w:rFonts w:ascii="Calibri" w:eastAsia="SimSun" w:hAnsi="Calibri" w:cs="Times New Roman"/>
      <w:color w:val="000000"/>
      <w:sz w:val="24"/>
      <w:szCs w:val="24"/>
      <w:lang w:eastAsia="ar-SA" w:bidi="ar-SA"/>
    </w:rPr>
  </w:style>
  <w:style w:type="character" w:customStyle="1" w:styleId="berschrift8Zchn">
    <w:name w:val="Überschrift 8 Zchn"/>
    <w:basedOn w:val="Absatz-Standardschriftart"/>
    <w:link w:val="berschrift8"/>
    <w:semiHidden/>
    <w:locked/>
    <w:rsid w:val="0064588F"/>
    <w:rPr>
      <w:rFonts w:ascii="Calibri" w:eastAsia="SimSun" w:hAnsi="Calibri" w:cs="Times New Roman"/>
      <w:i/>
      <w:iCs/>
      <w:color w:val="000000"/>
      <w:sz w:val="24"/>
      <w:szCs w:val="24"/>
      <w:lang w:eastAsia="ar-SA" w:bidi="ar-SA"/>
    </w:rPr>
  </w:style>
  <w:style w:type="character" w:customStyle="1" w:styleId="berschrift9Zchn">
    <w:name w:val="Überschrift 9 Zchn"/>
    <w:basedOn w:val="Absatz-Standardschriftart"/>
    <w:link w:val="berschrift9"/>
    <w:semiHidden/>
    <w:locked/>
    <w:rsid w:val="0064588F"/>
    <w:rPr>
      <w:rFonts w:ascii="Cambria" w:eastAsia="SimSun" w:hAnsi="Cambria" w:cs="Times New Roman"/>
      <w:color w:val="000000"/>
      <w:lang w:eastAsia="ar-SA" w:bidi="ar-SA"/>
    </w:rPr>
  </w:style>
  <w:style w:type="paragraph" w:customStyle="1" w:styleId="AIRecommendsSubheading">
    <w:name w:val="AI Recommends Subheading"/>
    <w:basedOn w:val="Standard"/>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Absatz-Standardschriftart"/>
    <w:rsid w:val="00727A99"/>
    <w:rPr>
      <w:rFonts w:cs="Times New Roman"/>
      <w:color w:val="0000FF"/>
      <w:u w:val="single"/>
    </w:rPr>
  </w:style>
  <w:style w:type="paragraph" w:styleId="Kopfzeile">
    <w:name w:val="header"/>
    <w:basedOn w:val="Standard"/>
    <w:link w:val="KopfzeileZchn"/>
    <w:rsid w:val="0011579A"/>
    <w:pPr>
      <w:tabs>
        <w:tab w:val="center" w:pos="4153"/>
        <w:tab w:val="right" w:pos="8306"/>
      </w:tabs>
    </w:pPr>
  </w:style>
  <w:style w:type="character" w:customStyle="1" w:styleId="KopfzeileZchn">
    <w:name w:val="Kopfzeile Zchn"/>
    <w:basedOn w:val="Absatz-Standardschriftart"/>
    <w:link w:val="Kopfzeile"/>
    <w:semiHidden/>
    <w:locked/>
    <w:rsid w:val="0064588F"/>
    <w:rPr>
      <w:rFonts w:ascii="Amnesty Trade Gothic" w:hAnsi="Amnesty Trade Gothic" w:cs="Times New Roman"/>
      <w:color w:val="000000"/>
      <w:sz w:val="24"/>
      <w:szCs w:val="24"/>
      <w:lang w:eastAsia="ar-SA" w:bidi="ar-SA"/>
    </w:rPr>
  </w:style>
  <w:style w:type="character" w:styleId="Endnotenzeichen">
    <w:name w:val="endnote reference"/>
    <w:basedOn w:val="Absatz-Standardschriftart"/>
    <w:semiHidden/>
    <w:rsid w:val="005C3139"/>
    <w:rPr>
      <w:rFonts w:cs="Times New Roman"/>
      <w:vertAlign w:val="superscript"/>
    </w:rPr>
  </w:style>
  <w:style w:type="paragraph" w:styleId="Fuzeile">
    <w:name w:val="footer"/>
    <w:basedOn w:val="Standard"/>
    <w:link w:val="FuzeileZchn"/>
    <w:rsid w:val="0011579A"/>
    <w:pPr>
      <w:tabs>
        <w:tab w:val="center" w:pos="4153"/>
        <w:tab w:val="right" w:pos="8306"/>
      </w:tabs>
    </w:pPr>
  </w:style>
  <w:style w:type="character" w:customStyle="1" w:styleId="FuzeileZchn">
    <w:name w:val="Fußzeile Zchn"/>
    <w:basedOn w:val="Absatz-Standardschriftart"/>
    <w:link w:val="Fuzeile"/>
    <w:semiHidden/>
    <w:locked/>
    <w:rsid w:val="0064588F"/>
    <w:rPr>
      <w:rFonts w:ascii="Amnesty Trade Gothic" w:hAnsi="Amnesty Trade Gothic" w:cs="Times New Roman"/>
      <w:color w:val="000000"/>
      <w:sz w:val="24"/>
      <w:szCs w:val="24"/>
      <w:lang w:eastAsia="ar-SA" w:bidi="ar-SA"/>
    </w:rPr>
  </w:style>
  <w:style w:type="character" w:styleId="Funotenzeichen">
    <w:name w:val="footnote reference"/>
    <w:basedOn w:val="Absatz-Standardschriftart"/>
    <w:uiPriority w:val="99"/>
    <w:semiHidden/>
    <w:rsid w:val="005C3139"/>
    <w:rPr>
      <w:rFonts w:cs="Times New Roman"/>
      <w:vertAlign w:val="superscript"/>
    </w:rPr>
  </w:style>
  <w:style w:type="paragraph" w:styleId="Textkrper">
    <w:name w:val="Body Text"/>
    <w:basedOn w:val="Standard"/>
    <w:link w:val="TextkrperZchn"/>
    <w:rsid w:val="005C3139"/>
    <w:pPr>
      <w:spacing w:after="120"/>
    </w:pPr>
  </w:style>
  <w:style w:type="character" w:customStyle="1" w:styleId="TextkrperZchn">
    <w:name w:val="Textkörper Zchn"/>
    <w:basedOn w:val="Absatz-Standardschriftart"/>
    <w:link w:val="Textkrper"/>
    <w:semiHidden/>
    <w:locked/>
    <w:rsid w:val="0064588F"/>
    <w:rPr>
      <w:rFonts w:ascii="Amnesty Trade Gothic" w:hAnsi="Amnesty Trade Gothic" w:cs="Times New Roman"/>
      <w:color w:val="000000"/>
      <w:sz w:val="24"/>
      <w:szCs w:val="24"/>
      <w:lang w:eastAsia="ar-SA" w:bidi="ar-SA"/>
    </w:rPr>
  </w:style>
  <w:style w:type="paragraph" w:customStyle="1" w:styleId="AILeadQuote">
    <w:name w:val="AI Lead Quote"/>
    <w:basedOn w:val="Standard"/>
    <w:rsid w:val="005C3139"/>
    <w:pPr>
      <w:spacing w:before="1200" w:after="0"/>
    </w:pPr>
    <w:rPr>
      <w:rFonts w:ascii="Amnesty Trade Gothic Cn" w:hAnsi="Amnesty Trade Gothic Cn"/>
      <w:b/>
      <w:color w:val="999999"/>
      <w:sz w:val="40"/>
    </w:rPr>
  </w:style>
  <w:style w:type="paragraph" w:customStyle="1" w:styleId="AIPullquote">
    <w:name w:val="AI Pullquote"/>
    <w:basedOn w:val="Standard"/>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Standard"/>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Standard"/>
    <w:rsid w:val="0086333C"/>
  </w:style>
  <w:style w:type="paragraph" w:styleId="Endnotentext">
    <w:name w:val="endnote text"/>
    <w:basedOn w:val="Standard"/>
    <w:link w:val="EndnotentextZchn"/>
    <w:semiHidden/>
    <w:rsid w:val="005B4A41"/>
    <w:pPr>
      <w:spacing w:after="120"/>
    </w:pPr>
    <w:rPr>
      <w:sz w:val="16"/>
    </w:rPr>
  </w:style>
  <w:style w:type="character" w:customStyle="1" w:styleId="EndnotentextZchn">
    <w:name w:val="Endnotentext Zchn"/>
    <w:basedOn w:val="Absatz-Standardschriftart"/>
    <w:link w:val="Endnotentext"/>
    <w:semiHidden/>
    <w:locked/>
    <w:rsid w:val="0064588F"/>
    <w:rPr>
      <w:rFonts w:ascii="Amnesty Trade Gothic" w:hAnsi="Amnesty Trade Gothic" w:cs="Times New Roman"/>
      <w:color w:val="000000"/>
      <w:sz w:val="20"/>
      <w:szCs w:val="20"/>
      <w:lang w:eastAsia="ar-SA" w:bidi="ar-SA"/>
    </w:rPr>
  </w:style>
  <w:style w:type="paragraph" w:customStyle="1" w:styleId="AISUBTITLE">
    <w:name w:val="AI SUBTITLE"/>
    <w:basedOn w:val="Standard"/>
    <w:rsid w:val="005C3139"/>
    <w:pPr>
      <w:spacing w:before="300"/>
    </w:pPr>
    <w:rPr>
      <w:rFonts w:ascii="Amnesty Trade Gothic Cn" w:hAnsi="Amnesty Trade Gothic Cn"/>
      <w:caps/>
      <w:sz w:val="48"/>
    </w:rPr>
  </w:style>
  <w:style w:type="paragraph" w:customStyle="1" w:styleId="AIFlyleafText">
    <w:name w:val="AI Flyleaf Text"/>
    <w:basedOn w:val="Standard"/>
    <w:rsid w:val="005C3139"/>
    <w:pPr>
      <w:spacing w:after="0" w:line="210" w:lineRule="exact"/>
    </w:pPr>
    <w:rPr>
      <w:rFonts w:ascii="Amnesty Trade Gothic Cn" w:hAnsi="Amnesty Trade Gothic Cn"/>
      <w:b/>
      <w:sz w:val="16"/>
    </w:rPr>
  </w:style>
  <w:style w:type="paragraph" w:customStyle="1" w:styleId="AIBoxHeading">
    <w:name w:val="AI Box Heading"/>
    <w:basedOn w:val="Standard"/>
    <w:rsid w:val="0000500A"/>
    <w:pPr>
      <w:shd w:val="clear" w:color="auto" w:fill="D9D9D9"/>
      <w:spacing w:after="0"/>
    </w:pPr>
    <w:rPr>
      <w:rFonts w:ascii="Amnesty Trade Gothic Cn" w:hAnsi="Amnesty Trade Gothic Cn"/>
      <w:b/>
      <w:caps/>
      <w:sz w:val="32"/>
    </w:rPr>
  </w:style>
  <w:style w:type="paragraph" w:customStyle="1" w:styleId="AIBoxText">
    <w:name w:val="AI Box Text"/>
    <w:basedOn w:val="Standard"/>
    <w:rsid w:val="0000500A"/>
    <w:pPr>
      <w:shd w:val="clear" w:color="auto" w:fill="D9D9D9"/>
      <w:suppressAutoHyphens w:val="0"/>
      <w:spacing w:line="246" w:lineRule="atLeast"/>
    </w:pPr>
    <w:rPr>
      <w:rFonts w:ascii="Amnesty Trade Gothic Cn" w:hAnsi="Amnesty Trade Gothic Cn"/>
      <w:sz w:val="19"/>
    </w:rPr>
  </w:style>
  <w:style w:type="paragraph" w:styleId="Funotentext">
    <w:name w:val="footnote text"/>
    <w:basedOn w:val="Standard"/>
    <w:link w:val="FunotentextZchn"/>
    <w:semiHidden/>
    <w:rsid w:val="00E1436F"/>
    <w:pPr>
      <w:spacing w:after="120"/>
    </w:pPr>
    <w:rPr>
      <w:sz w:val="16"/>
    </w:rPr>
  </w:style>
  <w:style w:type="character" w:customStyle="1" w:styleId="FunotentextZchn">
    <w:name w:val="Fußnotentext Zchn"/>
    <w:basedOn w:val="Absatz-Standardschriftart"/>
    <w:link w:val="Funotentext"/>
    <w:semiHidden/>
    <w:locked/>
    <w:rsid w:val="0064588F"/>
    <w:rPr>
      <w:rFonts w:ascii="Amnesty Trade Gothic" w:hAnsi="Amnesty Trade Gothic" w:cs="Times New Roman"/>
      <w:color w:val="000000"/>
      <w:sz w:val="20"/>
      <w:szCs w:val="20"/>
      <w:lang w:eastAsia="ar-SA" w:bidi="ar-SA"/>
    </w:rPr>
  </w:style>
  <w:style w:type="paragraph" w:customStyle="1" w:styleId="AITextquote">
    <w:name w:val="AI Text quote"/>
    <w:basedOn w:val="Standard"/>
    <w:rsid w:val="005C3139"/>
    <w:pPr>
      <w:spacing w:after="0"/>
    </w:pPr>
    <w:rPr>
      <w:i/>
    </w:rPr>
  </w:style>
  <w:style w:type="paragraph" w:customStyle="1" w:styleId="AICaption">
    <w:name w:val="AI Caption"/>
    <w:basedOn w:val="Standard"/>
    <w:rsid w:val="00574CC8"/>
    <w:pPr>
      <w:keepNext/>
      <w:widowControl/>
    </w:pPr>
    <w:rPr>
      <w:rFonts w:ascii="Amnesty Trade Gothic Cn" w:hAnsi="Amnesty Trade Gothic Cn"/>
      <w:color w:val="404040"/>
      <w:sz w:val="16"/>
    </w:rPr>
  </w:style>
  <w:style w:type="paragraph" w:styleId="Verzeichnis2">
    <w:name w:val="toc 2"/>
    <w:basedOn w:val="Standard"/>
    <w:next w:val="Standard"/>
    <w:semiHidden/>
    <w:rsid w:val="005C3139"/>
    <w:pPr>
      <w:ind w:left="180"/>
    </w:pPr>
  </w:style>
  <w:style w:type="paragraph" w:styleId="Verzeichnis1">
    <w:name w:val="toc 1"/>
    <w:basedOn w:val="Standard"/>
    <w:next w:val="Standard"/>
    <w:semiHidden/>
    <w:rsid w:val="005C3139"/>
  </w:style>
  <w:style w:type="paragraph" w:styleId="Verzeichnis3">
    <w:name w:val="toc 3"/>
    <w:basedOn w:val="Standard"/>
    <w:next w:val="Standard"/>
    <w:semiHidden/>
    <w:rsid w:val="005C3139"/>
    <w:pPr>
      <w:ind w:left="360"/>
    </w:pPr>
  </w:style>
  <w:style w:type="paragraph" w:styleId="Verzeichnis4">
    <w:name w:val="toc 4"/>
    <w:basedOn w:val="Standard"/>
    <w:next w:val="Standard"/>
    <w:semiHidden/>
    <w:rsid w:val="005C3139"/>
    <w:pPr>
      <w:ind w:left="540"/>
    </w:pPr>
  </w:style>
  <w:style w:type="paragraph" w:styleId="Verzeichnis5">
    <w:name w:val="toc 5"/>
    <w:basedOn w:val="Standard"/>
    <w:next w:val="Standard"/>
    <w:semiHidden/>
    <w:rsid w:val="005C3139"/>
    <w:pPr>
      <w:ind w:left="720"/>
    </w:pPr>
  </w:style>
  <w:style w:type="paragraph" w:styleId="Verzeichnis6">
    <w:name w:val="toc 6"/>
    <w:basedOn w:val="Standard"/>
    <w:next w:val="Standard"/>
    <w:semiHidden/>
    <w:rsid w:val="005C3139"/>
    <w:pPr>
      <w:ind w:left="900"/>
    </w:pPr>
  </w:style>
  <w:style w:type="paragraph" w:styleId="Verzeichnis7">
    <w:name w:val="toc 7"/>
    <w:basedOn w:val="Standard"/>
    <w:next w:val="Standard"/>
    <w:semiHidden/>
    <w:rsid w:val="005C3139"/>
    <w:pPr>
      <w:ind w:left="1080"/>
    </w:pPr>
  </w:style>
  <w:style w:type="paragraph" w:styleId="Verzeichnis8">
    <w:name w:val="toc 8"/>
    <w:basedOn w:val="Standard"/>
    <w:next w:val="Standard"/>
    <w:semiHidden/>
    <w:rsid w:val="005C3139"/>
    <w:pPr>
      <w:ind w:left="1260"/>
    </w:pPr>
  </w:style>
  <w:style w:type="paragraph" w:styleId="Verzeichnis9">
    <w:name w:val="toc 9"/>
    <w:basedOn w:val="Standard"/>
    <w:next w:val="Standard"/>
    <w:semiHidden/>
    <w:rsid w:val="005C3139"/>
    <w:pPr>
      <w:ind w:left="1440"/>
    </w:pPr>
  </w:style>
  <w:style w:type="paragraph" w:customStyle="1" w:styleId="AIPageHeader">
    <w:name w:val="AI Page Header"/>
    <w:basedOn w:val="Standard"/>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Standard"/>
    <w:rsid w:val="005C3139"/>
    <w:rPr>
      <w:rFonts w:ascii="Amnesty Trade Gothic Cn" w:hAnsi="Amnesty Trade Gothic Cn"/>
      <w:b/>
      <w:caps/>
      <w:kern w:val="1"/>
      <w:sz w:val="80"/>
      <w:szCs w:val="32"/>
    </w:rPr>
  </w:style>
  <w:style w:type="paragraph" w:customStyle="1" w:styleId="AIPageFooter">
    <w:name w:val="AI Page Footer"/>
    <w:basedOn w:val="Standard"/>
    <w:rsid w:val="00D26B22"/>
    <w:pPr>
      <w:tabs>
        <w:tab w:val="left" w:pos="3402"/>
      </w:tabs>
      <w:jc w:val="center"/>
    </w:pPr>
    <w:rPr>
      <w:rFonts w:ascii="Amnesty Trade Gothic Cn" w:hAnsi="Amnesty Trade Gothic Cn"/>
      <w:bCs/>
    </w:rPr>
  </w:style>
  <w:style w:type="paragraph" w:customStyle="1" w:styleId="AIContentsHeading">
    <w:name w:val="AI Contents Heading"/>
    <w:basedOn w:val="Standard"/>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styleId="KeinLeerraum">
    <w:name w:val="No Spacing"/>
    <w:uiPriority w:val="1"/>
    <w:qFormat/>
    <w:rsid w:val="00002537"/>
    <w:pPr>
      <w:widowControl w:val="0"/>
      <w:suppressAutoHyphens/>
    </w:pPr>
    <w:rPr>
      <w:rFonts w:ascii="Amnesty Trade Gothic" w:hAnsi="Amnesty Trade Gothic"/>
      <w:color w:val="000000"/>
      <w:sz w:val="18"/>
      <w:szCs w:val="24"/>
      <w:lang w:eastAsia="ar-SA"/>
    </w:rPr>
  </w:style>
  <w:style w:type="paragraph" w:styleId="Listenabsatz">
    <w:name w:val="List Paragraph"/>
    <w:basedOn w:val="Standard"/>
    <w:uiPriority w:val="34"/>
    <w:qFormat/>
    <w:rsid w:val="00844B3F"/>
    <w:pPr>
      <w:ind w:left="720"/>
      <w:contextualSpacing/>
    </w:pPr>
  </w:style>
  <w:style w:type="character" w:styleId="Kommentarzeichen">
    <w:name w:val="annotation reference"/>
    <w:basedOn w:val="Absatz-Standardschriftart"/>
    <w:rsid w:val="00AD75D0"/>
    <w:rPr>
      <w:sz w:val="16"/>
      <w:szCs w:val="16"/>
    </w:rPr>
  </w:style>
  <w:style w:type="paragraph" w:styleId="Kommentartext">
    <w:name w:val="annotation text"/>
    <w:basedOn w:val="Standard"/>
    <w:link w:val="KommentartextZchn"/>
    <w:rsid w:val="00AD75D0"/>
    <w:pPr>
      <w:spacing w:line="240" w:lineRule="auto"/>
    </w:pPr>
    <w:rPr>
      <w:sz w:val="20"/>
      <w:szCs w:val="20"/>
    </w:rPr>
  </w:style>
  <w:style w:type="character" w:customStyle="1" w:styleId="KommentartextZchn">
    <w:name w:val="Kommentartext Zchn"/>
    <w:basedOn w:val="Absatz-Standardschriftart"/>
    <w:link w:val="Kommentartext"/>
    <w:rsid w:val="00AD75D0"/>
    <w:rPr>
      <w:rFonts w:ascii="Amnesty Trade Gothic" w:hAnsi="Amnesty Trade Gothic"/>
      <w:color w:val="000000"/>
      <w:lang w:eastAsia="ar-SA"/>
    </w:rPr>
  </w:style>
  <w:style w:type="paragraph" w:styleId="Kommentarthema">
    <w:name w:val="annotation subject"/>
    <w:basedOn w:val="Kommentartext"/>
    <w:next w:val="Kommentartext"/>
    <w:link w:val="KommentarthemaZchn"/>
    <w:semiHidden/>
    <w:unhideWhenUsed/>
    <w:rsid w:val="00AD75D0"/>
    <w:rPr>
      <w:b/>
      <w:bCs/>
    </w:rPr>
  </w:style>
  <w:style w:type="character" w:customStyle="1" w:styleId="KommentarthemaZchn">
    <w:name w:val="Kommentarthema Zchn"/>
    <w:basedOn w:val="KommentartextZchn"/>
    <w:link w:val="Kommentarthema"/>
    <w:semiHidden/>
    <w:rsid w:val="00AD75D0"/>
    <w:rPr>
      <w:rFonts w:ascii="Amnesty Trade Gothic" w:hAnsi="Amnesty Trade Gothic"/>
      <w:b/>
      <w:bCs/>
      <w:color w:val="000000"/>
      <w:lang w:eastAsia="ar-SA"/>
    </w:rPr>
  </w:style>
</w:styles>
</file>

<file path=word/webSettings.xml><?xml version="1.0" encoding="utf-8"?>
<w:webSettings xmlns:r="http://schemas.openxmlformats.org/officeDocument/2006/relationships" xmlns:w="http://schemas.openxmlformats.org/wordprocessingml/2006/main">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6af438b-6101-4266-a776-7414313632a0">
      <Terms xmlns="http://schemas.microsoft.com/office/infopath/2007/PartnerControls"/>
    </lcf76f155ced4ddcb4097134ff3c332f>
    <_ip_UnifiedCompliancePolicyProperties xmlns="http://schemas.microsoft.com/sharepoint/v3" xsi:nil="true"/>
    <TaxCatchAll xmlns="138e79af-97e9-467e-b691-fc96845a50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052145A036E649881C0790635D670C" ma:contentTypeVersion="18" ma:contentTypeDescription="Create a new document." ma:contentTypeScope="" ma:versionID="a937f279ececbcde6fec65abf95f7943">
  <xsd:schema xmlns:xsd="http://www.w3.org/2001/XMLSchema" xmlns:xs="http://www.w3.org/2001/XMLSchema" xmlns:p="http://schemas.microsoft.com/office/2006/metadata/properties" xmlns:ns1="http://schemas.microsoft.com/sharepoint/v3" xmlns:ns2="1c7604e1-4a1f-4e49-818c-7a92a7d9366a" xmlns:ns3="e6af438b-6101-4266-a776-7414313632a0" xmlns:ns4="138e79af-97e9-467e-b691-fc96845a5065" targetNamespace="http://schemas.microsoft.com/office/2006/metadata/properties" ma:root="true" ma:fieldsID="2683b5150e0575587704f6b6b55aeba4" ns1:_="" ns2:_="" ns3:_="" ns4:_="">
    <xsd:import namespace="http://schemas.microsoft.com/sharepoint/v3"/>
    <xsd:import namespace="1c7604e1-4a1f-4e49-818c-7a92a7d9366a"/>
    <xsd:import namespace="e6af438b-6101-4266-a776-7414313632a0"/>
    <xsd:import namespace="138e79af-97e9-467e-b691-fc96845a50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1:_ip_UnifiedCompliancePolicyProperties" minOccurs="0"/>
                <xsd:element ref="ns1:_ip_UnifiedCompliancePolicyUIAc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7604e1-4a1f-4e49-818c-7a92a7d936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af438b-6101-4266-a776-7414313632a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98aaf55-db08-4835-90a1-c58ae7bb5e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8e79af-97e9-467e-b691-fc96845a5065"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d547baea-26c9-41ec-9868-836394f15b6c}" ma:internalName="TaxCatchAll" ma:showField="CatchAllData" ma:web="1c7604e1-4a1f-4e49-818c-7a92a7d936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16312-E96B-4D11-B86D-2AC290833F05}">
  <ds:schemaRefs>
    <ds:schemaRef ds:uri="http://schemas.microsoft.com/office/2006/metadata/properties"/>
    <ds:schemaRef ds:uri="http://schemas.microsoft.com/office/infopath/2007/PartnerControls"/>
    <ds:schemaRef ds:uri="http://schemas.microsoft.com/sharepoint/v3"/>
    <ds:schemaRef ds:uri="e6af438b-6101-4266-a776-7414313632a0"/>
    <ds:schemaRef ds:uri="138e79af-97e9-467e-b691-fc96845a5065"/>
  </ds:schemaRefs>
</ds:datastoreItem>
</file>

<file path=customXml/itemProps2.xml><?xml version="1.0" encoding="utf-8"?>
<ds:datastoreItem xmlns:ds="http://schemas.openxmlformats.org/officeDocument/2006/customXml" ds:itemID="{DE435958-B434-466C-9719-F806B985334E}">
  <ds:schemaRefs>
    <ds:schemaRef ds:uri="http://schemas.microsoft.com/sharepoint/v3/contenttype/forms"/>
  </ds:schemaRefs>
</ds:datastoreItem>
</file>

<file path=customXml/itemProps3.xml><?xml version="1.0" encoding="utf-8"?>
<ds:datastoreItem xmlns:ds="http://schemas.openxmlformats.org/officeDocument/2006/customXml" ds:itemID="{E7DB5279-DF7F-4B7B-9970-E0D944491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7604e1-4a1f-4e49-818c-7a92a7d9366a"/>
    <ds:schemaRef ds:uri="e6af438b-6101-4266-a776-7414313632a0"/>
    <ds:schemaRef ds:uri="138e79af-97e9-467e-b691-fc96845a5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2AC730-A76A-4C17-A0C0-D427ED44B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3200</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Oluwatosin Popoola</dc:creator>
  <cp:lastModifiedBy>Win-10</cp:lastModifiedBy>
  <cp:revision>2</cp:revision>
  <cp:lastPrinted>2022-10-08T18:54:00Z</cp:lastPrinted>
  <dcterms:created xsi:type="dcterms:W3CDTF">2022-10-08T18:56:00Z</dcterms:created>
  <dcterms:modified xsi:type="dcterms:W3CDTF">2022-10-08T18:56:00Z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0x010100C5052145A036E649881C0790635D670C</vt:lpwstr>
  </property>
</Properties>
</file>